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0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38"/>
        <w:gridCol w:w="42"/>
        <w:gridCol w:w="137"/>
        <w:gridCol w:w="238"/>
        <w:gridCol w:w="42"/>
      </w:tblGrid>
      <w:tr w:rsidR="006D52AE" w:rsidRPr="00A760D1" w14:paraId="0AF38234" w14:textId="77777777" w:rsidTr="00CE021C">
        <w:trPr>
          <w:trHeight w:val="113"/>
        </w:trPr>
        <w:tc>
          <w:tcPr>
            <w:tcW w:w="7793" w:type="dxa"/>
            <w:gridSpan w:val="3"/>
            <w:tcBorders>
              <w:bottom w:val="nil"/>
            </w:tcBorders>
            <w:tcMar>
              <w:bottom w:w="567" w:type="dxa"/>
            </w:tcMar>
          </w:tcPr>
          <w:p w14:paraId="0AF38231" w14:textId="77777777" w:rsidR="00A343F0" w:rsidRPr="00A343F0" w:rsidRDefault="00A343F0" w:rsidP="00CE021C">
            <w:pPr>
              <w:ind w:right="4447"/>
              <w:jc w:val="center"/>
              <w:rPr>
                <w:b/>
              </w:rPr>
            </w:pPr>
          </w:p>
          <w:p w14:paraId="0AF38232" w14:textId="76CB73D8" w:rsidR="006D52AE" w:rsidRPr="0049597E" w:rsidRDefault="006D52AE" w:rsidP="0049597E">
            <w:pPr>
              <w:tabs>
                <w:tab w:val="clear" w:pos="340"/>
                <w:tab w:val="left" w:pos="228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gridSpan w:val="3"/>
            <w:tcBorders>
              <w:bottom w:val="nil"/>
            </w:tcBorders>
            <w:tcMar>
              <w:left w:w="397" w:type="dxa"/>
            </w:tcMar>
          </w:tcPr>
          <w:p w14:paraId="0AF38233" w14:textId="77777777" w:rsidR="006D52AE" w:rsidRPr="00A760D1" w:rsidRDefault="006D52AE" w:rsidP="009E7816"/>
        </w:tc>
      </w:tr>
      <w:tr w:rsidR="006D52AE" w:rsidRPr="00A760D1" w14:paraId="0AF3823A" w14:textId="77777777" w:rsidTr="00CE021C">
        <w:trPr>
          <w:gridAfter w:val="2"/>
          <w:wAfter w:w="280" w:type="dxa"/>
          <w:trHeight w:val="7"/>
        </w:trPr>
        <w:tc>
          <w:tcPr>
            <w:tcW w:w="7513" w:type="dxa"/>
            <w:tcBorders>
              <w:top w:val="nil"/>
              <w:bottom w:val="single" w:sz="4" w:space="0" w:color="auto"/>
            </w:tcBorders>
            <w:tcMar>
              <w:bottom w:w="198" w:type="dxa"/>
            </w:tcMar>
          </w:tcPr>
          <w:p w14:paraId="0AF38235" w14:textId="77777777" w:rsidR="00297BF6" w:rsidRDefault="00297BF6" w:rsidP="00CE021C">
            <w:pPr>
              <w:pStyle w:val="Overskrift1"/>
              <w:spacing w:line="276" w:lineRule="auto"/>
            </w:pPr>
          </w:p>
          <w:p w14:paraId="0AF38236" w14:textId="77777777" w:rsidR="00297BF6" w:rsidRDefault="00297BF6" w:rsidP="00CE021C">
            <w:pPr>
              <w:pStyle w:val="Overskrift1"/>
              <w:spacing w:line="276" w:lineRule="auto"/>
            </w:pPr>
          </w:p>
          <w:p w14:paraId="0AF38237" w14:textId="77777777" w:rsidR="00297BF6" w:rsidRDefault="00297BF6" w:rsidP="00CE021C">
            <w:pPr>
              <w:pStyle w:val="Overskrift1"/>
              <w:spacing w:line="276" w:lineRule="auto"/>
            </w:pPr>
          </w:p>
          <w:p w14:paraId="0AF38238" w14:textId="50EF76E0" w:rsidR="00D467E8" w:rsidRPr="00A760D1" w:rsidRDefault="00C2505D" w:rsidP="00CE021C">
            <w:pPr>
              <w:pStyle w:val="Overskrift1"/>
              <w:spacing w:line="276" w:lineRule="auto"/>
            </w:pPr>
            <w:r>
              <w:t>R</w:t>
            </w:r>
            <w:r w:rsidR="00CE021C" w:rsidRPr="00CE021C">
              <w:t>etningslinjer for fase 2 i genåbningen for skoler og uddanne</w:t>
            </w:r>
            <w:r w:rsidR="00CE021C">
              <w:t>lsesinstitutioner på BUVM’s</w:t>
            </w:r>
            <w:r w:rsidR="00CE021C" w:rsidRPr="00CE021C">
              <w:t xml:space="preserve"> område</w:t>
            </w:r>
          </w:p>
        </w:tc>
        <w:tc>
          <w:tcPr>
            <w:tcW w:w="417" w:type="dxa"/>
            <w:gridSpan w:val="3"/>
            <w:tcBorders>
              <w:top w:val="nil"/>
              <w:bottom w:val="nil"/>
            </w:tcBorders>
            <w:tcMar>
              <w:left w:w="397" w:type="dxa"/>
            </w:tcMar>
          </w:tcPr>
          <w:p w14:paraId="0AF38239" w14:textId="77777777" w:rsidR="006D52AE" w:rsidRPr="00A760D1" w:rsidRDefault="006D52AE" w:rsidP="00B4007E">
            <w:pPr>
              <w:pStyle w:val="Template-Dato"/>
            </w:pPr>
          </w:p>
        </w:tc>
      </w:tr>
      <w:tr w:rsidR="006D52AE" w:rsidRPr="00A760D1" w14:paraId="0AF3823D" w14:textId="77777777" w:rsidTr="00CE021C">
        <w:trPr>
          <w:gridAfter w:val="1"/>
          <w:wAfter w:w="42" w:type="dxa"/>
          <w:trHeight w:val="27"/>
        </w:trPr>
        <w:tc>
          <w:tcPr>
            <w:tcW w:w="7751" w:type="dxa"/>
            <w:gridSpan w:val="2"/>
            <w:tcBorders>
              <w:top w:val="single" w:sz="4" w:space="0" w:color="auto"/>
              <w:bottom w:val="nil"/>
            </w:tcBorders>
          </w:tcPr>
          <w:p w14:paraId="0AF3823B" w14:textId="77777777" w:rsidR="006D52AE" w:rsidRPr="00A760D1" w:rsidRDefault="006D52AE" w:rsidP="00E10DD9">
            <w:pPr>
              <w:pStyle w:val="Notatkildeangivelse"/>
              <w:spacing w:line="14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17" w:type="dxa"/>
            <w:gridSpan w:val="3"/>
            <w:tcBorders>
              <w:top w:val="nil"/>
              <w:bottom w:val="nil"/>
            </w:tcBorders>
            <w:tcMar>
              <w:left w:w="397" w:type="dxa"/>
            </w:tcMar>
          </w:tcPr>
          <w:p w14:paraId="0AF3823C" w14:textId="77777777" w:rsidR="006D52AE" w:rsidRPr="00A760D1" w:rsidRDefault="006D52AE" w:rsidP="001D6F5B">
            <w:pPr>
              <w:pStyle w:val="Notatkildeangivelse"/>
              <w:spacing w:line="140" w:lineRule="atLeast"/>
              <w:rPr>
                <w:sz w:val="10"/>
                <w:szCs w:val="10"/>
              </w:rPr>
            </w:pPr>
          </w:p>
        </w:tc>
      </w:tr>
    </w:tbl>
    <w:p w14:paraId="0AF3823E" w14:textId="63353920" w:rsidR="00CE021C" w:rsidRDefault="00411CEE" w:rsidP="00411CEE">
      <w:pPr>
        <w:pStyle w:val="Brdtekst"/>
        <w:ind w:right="1700"/>
        <w:jc w:val="both"/>
      </w:pPr>
      <w:r w:rsidRPr="00CE021C">
        <w:t>Nedenstående retningslinjer gælder skoler og uddannelsesi</w:t>
      </w:r>
      <w:r>
        <w:t>nstitutioner på Børne- og Under</w:t>
      </w:r>
      <w:r w:rsidRPr="00CE021C">
        <w:t>visningsministeriets område</w:t>
      </w:r>
      <w:r>
        <w:t xml:space="preserve"> pr. 18. maj 2020</w:t>
      </w:r>
      <w:r w:rsidRPr="00CE021C">
        <w:t xml:space="preserve">. </w:t>
      </w:r>
      <w:r w:rsidR="003714B7">
        <w:t xml:space="preserve">Det bemærkes dog, at Sundhedsstyrelsens </w:t>
      </w:r>
      <w:r w:rsidR="00E63BE4">
        <w:t xml:space="preserve">nye </w:t>
      </w:r>
      <w:r w:rsidR="003714B7">
        <w:t xml:space="preserve">vejledning </w:t>
      </w:r>
      <w:r w:rsidR="00E63BE4">
        <w:t>er trådt i kraft</w:t>
      </w:r>
      <w:r w:rsidR="003714B7">
        <w:t xml:space="preserve"> den 1</w:t>
      </w:r>
      <w:r w:rsidR="00263F22">
        <w:t>0</w:t>
      </w:r>
      <w:r w:rsidR="003714B7">
        <w:t>. maj 2020.</w:t>
      </w:r>
    </w:p>
    <w:p w14:paraId="0AF3823F" w14:textId="77777777" w:rsidR="00411CEE" w:rsidRDefault="00411CEE" w:rsidP="00514A3F"/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CE021C" w:rsidRPr="00A760D1" w14:paraId="0AF38241" w14:textId="77777777" w:rsidTr="00CE021C">
        <w:trPr>
          <w:trHeight w:val="29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F3FF" w:themeFill="accent1" w:themeFillTint="33"/>
          </w:tcPr>
          <w:p w14:paraId="0AF38240" w14:textId="77777777" w:rsidR="00CE021C" w:rsidRPr="00CE021C" w:rsidRDefault="00F37A08" w:rsidP="00CE021C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Retningslinjer for</w:t>
            </w:r>
            <w:r w:rsidR="00CE021C" w:rsidRPr="00CE021C">
              <w:rPr>
                <w:b/>
                <w:color w:val="000000"/>
                <w:sz w:val="18"/>
                <w:szCs w:val="18"/>
              </w:rPr>
              <w:t xml:space="preserve"> skoler og uddannelsesinstitutioner pr. 18. maj 2020</w:t>
            </w:r>
          </w:p>
        </w:tc>
      </w:tr>
      <w:tr w:rsidR="00CE021C" w:rsidRPr="00A760D1" w14:paraId="0AF38259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42" w14:textId="77777777" w:rsidR="00CE021C" w:rsidRPr="00A760D1" w:rsidRDefault="00CE021C" w:rsidP="007259BB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Elevgrupper omfattet af genåbning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43" w14:textId="77777777" w:rsidR="00CE021C" w:rsidRDefault="006F3BA3" w:rsidP="00CF6AF9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forlængelse af genåbningens fase 1 pr. 15. april 2020 og fase 2 pr. </w:t>
            </w:r>
            <w:r w:rsidR="00CE021C">
              <w:rPr>
                <w:color w:val="000000"/>
                <w:sz w:val="16"/>
                <w:szCs w:val="16"/>
              </w:rPr>
              <w:t xml:space="preserve">18. maj 2020 </w:t>
            </w:r>
            <w:r>
              <w:rPr>
                <w:color w:val="000000"/>
                <w:sz w:val="16"/>
                <w:szCs w:val="16"/>
              </w:rPr>
              <w:t xml:space="preserve">er der </w:t>
            </w:r>
            <w:r w:rsidR="00CE021C">
              <w:rPr>
                <w:color w:val="000000"/>
                <w:sz w:val="16"/>
                <w:szCs w:val="16"/>
              </w:rPr>
              <w:t>genåbnet</w:t>
            </w:r>
            <w:r w:rsidR="00CE021C" w:rsidRPr="00A760D1">
              <w:rPr>
                <w:color w:val="000000"/>
                <w:sz w:val="16"/>
                <w:szCs w:val="16"/>
              </w:rPr>
              <w:t xml:space="preserve"> for følgende:</w:t>
            </w:r>
          </w:p>
          <w:p w14:paraId="0AF38244" w14:textId="77777777" w:rsidR="006F3BA3" w:rsidRDefault="006F3BA3" w:rsidP="00CF6AF9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14:paraId="0AF38245" w14:textId="77777777" w:rsidR="006F3BA3" w:rsidRDefault="006F3BA3" w:rsidP="00CF6AF9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Grundskole:</w:t>
            </w:r>
          </w:p>
          <w:p w14:paraId="0AF38246" w14:textId="77777777" w:rsidR="00CE021C" w:rsidRDefault="00CE021C" w:rsidP="00CF6AF9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CE021C">
              <w:rPr>
                <w:sz w:val="16"/>
                <w:szCs w:val="16"/>
              </w:rPr>
              <w:t>0.-10. klasse</w:t>
            </w:r>
            <w:r w:rsidR="0068343C">
              <w:rPr>
                <w:sz w:val="16"/>
                <w:szCs w:val="16"/>
              </w:rPr>
              <w:t>, herunder 10. klasse udbudt af erhvervsskoler</w:t>
            </w:r>
          </w:p>
          <w:p w14:paraId="0AF38247" w14:textId="77777777" w:rsidR="00CE021C" w:rsidRPr="00CE021C" w:rsidRDefault="00CE021C" w:rsidP="00CF6AF9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CE021C">
              <w:rPr>
                <w:sz w:val="16"/>
                <w:szCs w:val="16"/>
              </w:rPr>
              <w:t>Elever i specialtilbud, specialklasser, ungdomsskolens heltidsunde</w:t>
            </w:r>
            <w:r>
              <w:rPr>
                <w:sz w:val="16"/>
                <w:szCs w:val="16"/>
              </w:rPr>
              <w:t>rvisning, mv. på alle klassetrin</w:t>
            </w:r>
          </w:p>
          <w:p w14:paraId="0AF38248" w14:textId="77777777" w:rsidR="00CE021C" w:rsidRPr="00CE021C" w:rsidRDefault="00CE021C" w:rsidP="00CF6AF9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CE021C">
              <w:rPr>
                <w:sz w:val="16"/>
                <w:szCs w:val="16"/>
              </w:rPr>
              <w:t>SFO, fritidshjem og klub for alle klassetrin</w:t>
            </w:r>
          </w:p>
          <w:p w14:paraId="0AF38249" w14:textId="379DDD8D" w:rsidR="00CE021C" w:rsidRDefault="00873240" w:rsidP="00CF6AF9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u</w:t>
            </w:r>
            <w:r w:rsidR="00CE021C" w:rsidRPr="00CE021C">
              <w:rPr>
                <w:sz w:val="16"/>
                <w:szCs w:val="16"/>
              </w:rPr>
              <w:t>ngdomsskolens aktiviteter</w:t>
            </w:r>
            <w:r>
              <w:rPr>
                <w:sz w:val="16"/>
                <w:szCs w:val="16"/>
              </w:rPr>
              <w:t xml:space="preserve"> for elever i 0.-10. klasse</w:t>
            </w:r>
            <w:r w:rsidR="00CE021C" w:rsidRPr="00CE021C">
              <w:rPr>
                <w:sz w:val="16"/>
                <w:szCs w:val="16"/>
              </w:rPr>
              <w:t xml:space="preserve"> </w:t>
            </w:r>
          </w:p>
          <w:p w14:paraId="0AF3824A" w14:textId="77777777" w:rsidR="00CE021C" w:rsidRDefault="00CE021C" w:rsidP="00CF6AF9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14:paraId="0AF3824B" w14:textId="77777777" w:rsidR="00411CEE" w:rsidRDefault="006F3BA3" w:rsidP="00CF6AF9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  <w:r w:rsidR="00411CEE">
              <w:rPr>
                <w:color w:val="000000"/>
                <w:sz w:val="16"/>
                <w:szCs w:val="16"/>
              </w:rPr>
              <w:t>ngdoms- og voksenuddannelse</w:t>
            </w:r>
            <w:r>
              <w:rPr>
                <w:color w:val="000000"/>
                <w:sz w:val="16"/>
                <w:szCs w:val="16"/>
              </w:rPr>
              <w:t>r</w:t>
            </w:r>
            <w:r w:rsidR="00411CEE">
              <w:rPr>
                <w:color w:val="000000"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411CEE" w14:paraId="0AF38255" w14:textId="77777777" w:rsidTr="00E35C46">
              <w:trPr>
                <w:trHeight w:val="442"/>
              </w:trPr>
              <w:tc>
                <w:tcPr>
                  <w:tcW w:w="0" w:type="auto"/>
                </w:tcPr>
                <w:p w14:paraId="0AF3824C" w14:textId="3E494526" w:rsidR="00411CEE" w:rsidRPr="006F3BA3" w:rsidRDefault="00411CEE" w:rsidP="006F3BA3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6F3BA3">
                    <w:rPr>
                      <w:sz w:val="16"/>
                      <w:szCs w:val="16"/>
                    </w:rPr>
                    <w:t>Elever i 3.g, 2.hf</w:t>
                  </w:r>
                  <w:r w:rsidR="006F3BA3" w:rsidRPr="006F3BA3">
                    <w:rPr>
                      <w:sz w:val="16"/>
                      <w:szCs w:val="16"/>
                    </w:rPr>
                    <w:t xml:space="preserve"> og</w:t>
                  </w:r>
                  <w:r w:rsidR="006F3BA3">
                    <w:rPr>
                      <w:sz w:val="16"/>
                      <w:szCs w:val="16"/>
                    </w:rPr>
                    <w:t xml:space="preserve"> e</w:t>
                  </w:r>
                  <w:r w:rsidRPr="006F3BA3">
                    <w:rPr>
                      <w:sz w:val="16"/>
                      <w:szCs w:val="16"/>
                    </w:rPr>
                    <w:t>lever i ASF-klasser (Autisme Sp</w:t>
                  </w:r>
                  <w:r w:rsidR="00980CC6">
                    <w:rPr>
                      <w:sz w:val="16"/>
                      <w:szCs w:val="16"/>
                    </w:rPr>
                    <w:t>ektrum Forstyrelser)*</w:t>
                  </w:r>
                </w:p>
                <w:p w14:paraId="0AF3824D" w14:textId="77777777" w:rsidR="00CC6DCD" w:rsidRDefault="00CC6DCD" w:rsidP="00CC6DCD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CC6DCD">
                    <w:rPr>
                      <w:sz w:val="16"/>
                      <w:szCs w:val="16"/>
                    </w:rPr>
                    <w:t xml:space="preserve">Elever på forberedende grunduddannelse (FGU) samt </w:t>
                  </w:r>
                  <w:r w:rsidR="00E571E5">
                    <w:rPr>
                      <w:sz w:val="16"/>
                      <w:szCs w:val="16"/>
                    </w:rPr>
                    <w:t xml:space="preserve">afløb af </w:t>
                  </w:r>
                  <w:r w:rsidRPr="00CC6DCD">
                    <w:rPr>
                      <w:sz w:val="16"/>
                      <w:szCs w:val="16"/>
                    </w:rPr>
                    <w:t>KUU, EGU og produktionsskoleuddannelse</w:t>
                  </w:r>
                </w:p>
                <w:p w14:paraId="0AF3824E" w14:textId="77777777" w:rsidR="00D51527" w:rsidRPr="00CC6DCD" w:rsidRDefault="00D51527" w:rsidP="00CC6DCD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Elever på TAMU</w:t>
                  </w:r>
                  <w:r w:rsidR="00022FE4">
                    <w:rPr>
                      <w:sz w:val="16"/>
                      <w:szCs w:val="16"/>
                    </w:rPr>
                    <w:t>*</w:t>
                  </w:r>
                </w:p>
                <w:p w14:paraId="0AF3824F" w14:textId="77777777" w:rsidR="0068343C" w:rsidRPr="0068343C" w:rsidRDefault="0068343C" w:rsidP="0068343C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68343C">
                    <w:rPr>
                      <w:sz w:val="16"/>
                      <w:szCs w:val="16"/>
                    </w:rPr>
                    <w:t>Elever på særligt tilrettelagt uddannelse (STU)</w:t>
                  </w:r>
                </w:p>
                <w:p w14:paraId="0AF38250" w14:textId="77777777" w:rsidR="0068343C" w:rsidRPr="0068343C" w:rsidRDefault="00E571E5" w:rsidP="0068343C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Praktisk undervisning for e</w:t>
                  </w:r>
                  <w:r w:rsidR="0068343C" w:rsidRPr="0068343C">
                    <w:rPr>
                      <w:sz w:val="16"/>
                      <w:szCs w:val="16"/>
                    </w:rPr>
                    <w:t>lever på erhvervsuddannelsernes grundforløb (GF1, GF2 og GF+), skolepraktik og hovedforløb</w:t>
                  </w:r>
                  <w:r w:rsidR="00D64BEF">
                    <w:rPr>
                      <w:sz w:val="16"/>
                      <w:szCs w:val="16"/>
                    </w:rPr>
                    <w:t xml:space="preserve">, herunder </w:t>
                  </w:r>
                  <w:r w:rsidR="0068343C" w:rsidRPr="0068343C">
                    <w:rPr>
                      <w:sz w:val="16"/>
                      <w:szCs w:val="16"/>
                    </w:rPr>
                    <w:t xml:space="preserve">certifikatfag og delsvendeprøver. </w:t>
                  </w:r>
                </w:p>
                <w:p w14:paraId="0AF38251" w14:textId="77777777" w:rsidR="0068343C" w:rsidRPr="0068343C" w:rsidRDefault="0068343C" w:rsidP="0068343C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68343C">
                    <w:rPr>
                      <w:sz w:val="16"/>
                      <w:szCs w:val="16"/>
                    </w:rPr>
                    <w:t>Merkantile eux-elever, som afslutter det studiekompetencegivende år sommeren 2020</w:t>
                  </w:r>
                  <w:r w:rsidR="00022FE4">
                    <w:rPr>
                      <w:sz w:val="16"/>
                      <w:szCs w:val="16"/>
                    </w:rPr>
                    <w:t>*</w:t>
                  </w:r>
                  <w:r w:rsidRPr="0068343C">
                    <w:rPr>
                      <w:sz w:val="16"/>
                      <w:szCs w:val="16"/>
                    </w:rPr>
                    <w:t xml:space="preserve"> Tekniske eux-elever, der afslutter det/de sidste gymnasiale fag sommeren 2020</w:t>
                  </w:r>
                  <w:r w:rsidR="00022FE4">
                    <w:rPr>
                      <w:sz w:val="16"/>
                      <w:szCs w:val="16"/>
                    </w:rPr>
                    <w:t>*</w:t>
                  </w:r>
                </w:p>
                <w:p w14:paraId="0AF38252" w14:textId="77777777" w:rsidR="0068343C" w:rsidRPr="0068343C" w:rsidRDefault="0068343C" w:rsidP="0068343C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68343C">
                    <w:rPr>
                      <w:sz w:val="16"/>
                      <w:szCs w:val="16"/>
                    </w:rPr>
                    <w:t>Hovedforløbselever på deres sidste år af erhvervsuddannelsen</w:t>
                  </w:r>
                  <w:r w:rsidR="00187ED6">
                    <w:rPr>
                      <w:sz w:val="16"/>
                      <w:szCs w:val="16"/>
                    </w:rPr>
                    <w:t>, herunder svendeprøver</w:t>
                  </w:r>
                  <w:r w:rsidR="00022FE4">
                    <w:rPr>
                      <w:sz w:val="16"/>
                      <w:szCs w:val="16"/>
                    </w:rPr>
                    <w:t>*</w:t>
                  </w:r>
                </w:p>
                <w:p w14:paraId="0AF38253" w14:textId="77777777" w:rsidR="0068343C" w:rsidRPr="0068343C" w:rsidRDefault="0068343C" w:rsidP="0068343C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68343C">
                    <w:rPr>
                      <w:sz w:val="16"/>
                      <w:szCs w:val="16"/>
                    </w:rPr>
                    <w:t xml:space="preserve">AMU-kurser på transportområdet, rengøringsområdet, afslutning af kontraktuddannelser samt ansatte i forsvaret hvis særlige omstændigheder. </w:t>
                  </w:r>
                </w:p>
                <w:p w14:paraId="6AAC45E1" w14:textId="1D37EDF1" w:rsidR="00436C4F" w:rsidRDefault="0068343C" w:rsidP="00436C4F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 w:rsidRPr="0068343C">
                    <w:rPr>
                      <w:sz w:val="16"/>
                      <w:szCs w:val="16"/>
                    </w:rPr>
                    <w:t>Certifikatkurser</w:t>
                  </w:r>
                  <w:r w:rsidR="00E571E5">
                    <w:rPr>
                      <w:sz w:val="16"/>
                      <w:szCs w:val="16"/>
                    </w:rPr>
                    <w:t xml:space="preserve"> </w:t>
                  </w:r>
                  <w:r w:rsidR="00E571E5" w:rsidRPr="00E571E5">
                    <w:rPr>
                      <w:sz w:val="16"/>
                      <w:szCs w:val="16"/>
                    </w:rPr>
                    <w:t>(myndigheds- og branchecertifikater)</w:t>
                  </w:r>
                  <w:r w:rsidR="00F63EE8">
                    <w:rPr>
                      <w:sz w:val="16"/>
                      <w:szCs w:val="16"/>
                    </w:rPr>
                    <w:t>,</w:t>
                  </w:r>
                  <w:r w:rsidR="00D878C7">
                    <w:rPr>
                      <w:sz w:val="16"/>
                      <w:szCs w:val="16"/>
                    </w:rPr>
                    <w:t xml:space="preserve"> </w:t>
                  </w:r>
                  <w:r w:rsidR="00010490">
                    <w:rPr>
                      <w:sz w:val="16"/>
                      <w:szCs w:val="16"/>
                    </w:rPr>
                    <w:t>herunder recertificering</w:t>
                  </w:r>
                  <w:r w:rsidR="00F63EE8">
                    <w:rPr>
                      <w:sz w:val="16"/>
                      <w:szCs w:val="16"/>
                    </w:rPr>
                    <w:t>,</w:t>
                  </w:r>
                  <w:r w:rsidR="00010490">
                    <w:rPr>
                      <w:sz w:val="16"/>
                      <w:szCs w:val="16"/>
                    </w:rPr>
                    <w:t xml:space="preserve"> </w:t>
                  </w:r>
                  <w:r w:rsidR="00D878C7">
                    <w:rPr>
                      <w:sz w:val="16"/>
                      <w:szCs w:val="16"/>
                    </w:rPr>
                    <w:t xml:space="preserve">for ledige og beskæftigede </w:t>
                  </w:r>
                </w:p>
                <w:p w14:paraId="0AF38254" w14:textId="6E01A666" w:rsidR="00411CEE" w:rsidRPr="0068343C" w:rsidRDefault="00436C4F" w:rsidP="00436C4F">
                  <w:pPr>
                    <w:pStyle w:val="Opstilling-punkttegn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68343C" w:rsidRPr="0068343C">
                    <w:rPr>
                      <w:sz w:val="16"/>
                      <w:szCs w:val="16"/>
                    </w:rPr>
                    <w:t>pecialundervisning for voksne, hvis denne kræver fysisk fremmøde</w:t>
                  </w:r>
                </w:p>
              </w:tc>
            </w:tr>
            <w:tr w:rsidR="00411CEE" w14:paraId="0AF38257" w14:textId="77777777" w:rsidTr="00CF6AF9">
              <w:trPr>
                <w:trHeight w:val="51"/>
              </w:trPr>
              <w:tc>
                <w:tcPr>
                  <w:tcW w:w="0" w:type="auto"/>
                </w:tcPr>
                <w:p w14:paraId="0AF38256" w14:textId="77777777" w:rsidR="00411CEE" w:rsidRPr="00AF38DD" w:rsidRDefault="00411CEE" w:rsidP="00CF6AF9"/>
              </w:tc>
            </w:tr>
          </w:tbl>
          <w:p w14:paraId="0AF38258" w14:textId="77777777" w:rsidR="00CE021C" w:rsidRDefault="00CE021C" w:rsidP="00CE021C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CE021C" w:rsidRPr="00A760D1" w14:paraId="0AF38260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5A" w14:textId="77777777" w:rsidR="00CE021C" w:rsidRPr="00A760D1" w:rsidRDefault="00CE021C" w:rsidP="009E4629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 xml:space="preserve">Tidspunkt for </w:t>
            </w:r>
          </w:p>
          <w:p w14:paraId="0AF3825B" w14:textId="77777777" w:rsidR="00CE021C" w:rsidRPr="00A760D1" w:rsidRDefault="00CE021C" w:rsidP="009E4629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genåbning</w:t>
            </w:r>
            <w:r w:rsidR="008706C1">
              <w:rPr>
                <w:b/>
                <w:color w:val="000000"/>
                <w:sz w:val="16"/>
                <w:szCs w:val="16"/>
              </w:rPr>
              <w:t xml:space="preserve"> i fase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5E" w14:textId="3620126C" w:rsidR="00CE021C" w:rsidRDefault="00411CEE" w:rsidP="00BB7EE2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Fase 2 af g</w:t>
            </w:r>
            <w:r w:rsidR="00CE021C" w:rsidRPr="00A760D1">
              <w:rPr>
                <w:color w:val="000000"/>
                <w:sz w:val="16"/>
                <w:szCs w:val="16"/>
              </w:rPr>
              <w:t>enåbning</w:t>
            </w:r>
            <w:r>
              <w:rPr>
                <w:color w:val="000000"/>
                <w:sz w:val="16"/>
                <w:szCs w:val="16"/>
              </w:rPr>
              <w:t>en</w:t>
            </w:r>
            <w:r w:rsidR="00CE021C" w:rsidRPr="00A760D1">
              <w:rPr>
                <w:color w:val="000000"/>
                <w:sz w:val="16"/>
                <w:szCs w:val="16"/>
              </w:rPr>
              <w:t xml:space="preserve"> ske</w:t>
            </w:r>
            <w:r w:rsidR="00CE021C">
              <w:rPr>
                <w:color w:val="000000"/>
                <w:sz w:val="16"/>
                <w:szCs w:val="16"/>
              </w:rPr>
              <w:t>r fra</w:t>
            </w:r>
            <w:r w:rsidR="00CE021C" w:rsidRPr="00A760D1">
              <w:rPr>
                <w:color w:val="000000"/>
                <w:sz w:val="16"/>
                <w:szCs w:val="16"/>
              </w:rPr>
              <w:t xml:space="preserve"> </w:t>
            </w:r>
            <w:r w:rsidR="00CE021C">
              <w:rPr>
                <w:color w:val="000000"/>
                <w:sz w:val="16"/>
                <w:szCs w:val="16"/>
              </w:rPr>
              <w:t>18. maj</w:t>
            </w:r>
            <w:r w:rsidR="00CE021C" w:rsidRPr="00A760D1">
              <w:rPr>
                <w:color w:val="000000"/>
                <w:sz w:val="16"/>
                <w:szCs w:val="16"/>
              </w:rPr>
              <w:t xml:space="preserve">, når kommunalbestyrelsen ud fra Sundhedsmyndighedernes </w:t>
            </w:r>
            <w:r w:rsidR="008706C1">
              <w:rPr>
                <w:color w:val="000000"/>
                <w:sz w:val="16"/>
                <w:szCs w:val="16"/>
              </w:rPr>
              <w:t>vejledninger</w:t>
            </w:r>
            <w:r w:rsidR="008706C1" w:rsidRPr="00A760D1">
              <w:rPr>
                <w:color w:val="000000"/>
                <w:sz w:val="16"/>
                <w:szCs w:val="16"/>
              </w:rPr>
              <w:t xml:space="preserve"> </w:t>
            </w:r>
            <w:r w:rsidR="00CE021C" w:rsidRPr="00A760D1">
              <w:rPr>
                <w:color w:val="000000"/>
                <w:sz w:val="16"/>
                <w:szCs w:val="16"/>
              </w:rPr>
              <w:t>vurderer, at ophold for børnene i det enkelte tilbud er sundhedsmæssigt forsvarligt. For fri- og privatskole</w:t>
            </w:r>
            <w:r w:rsidR="00514A3F">
              <w:rPr>
                <w:color w:val="000000"/>
                <w:sz w:val="16"/>
                <w:szCs w:val="16"/>
              </w:rPr>
              <w:t>r</w:t>
            </w:r>
            <w:r w:rsidR="0068343C">
              <w:rPr>
                <w:color w:val="000000"/>
                <w:sz w:val="16"/>
                <w:szCs w:val="16"/>
              </w:rPr>
              <w:t xml:space="preserve"> </w:t>
            </w:r>
            <w:r w:rsidR="0068343C" w:rsidRPr="0068343C">
              <w:rPr>
                <w:color w:val="000000"/>
                <w:sz w:val="16"/>
                <w:szCs w:val="16"/>
              </w:rPr>
              <w:t>samt ungdoms- og voksenuddannelsesinstitutioner</w:t>
            </w:r>
            <w:r w:rsidR="00514A3F">
              <w:rPr>
                <w:color w:val="000000"/>
                <w:sz w:val="16"/>
                <w:szCs w:val="16"/>
              </w:rPr>
              <w:t xml:space="preserve"> </w:t>
            </w:r>
            <w:r w:rsidR="00CE021C" w:rsidRPr="00A760D1">
              <w:rPr>
                <w:color w:val="000000"/>
                <w:sz w:val="16"/>
                <w:szCs w:val="16"/>
              </w:rPr>
              <w:t xml:space="preserve">er det </w:t>
            </w:r>
            <w:r w:rsidR="00CE021C">
              <w:rPr>
                <w:color w:val="000000"/>
                <w:sz w:val="16"/>
                <w:szCs w:val="16"/>
              </w:rPr>
              <w:t>bestyrelsen</w:t>
            </w:r>
            <w:r w:rsidR="00CE021C" w:rsidRPr="00A760D1">
              <w:rPr>
                <w:color w:val="000000"/>
                <w:sz w:val="16"/>
                <w:szCs w:val="16"/>
              </w:rPr>
              <w:t>, der ud fra Sundhedsmyndighedernes retningslinjer vurderer, hvornår ophold for børnene</w:t>
            </w:r>
            <w:r w:rsidR="0068343C">
              <w:rPr>
                <w:color w:val="000000"/>
                <w:sz w:val="16"/>
                <w:szCs w:val="16"/>
              </w:rPr>
              <w:t>/eleverne/kursisterne</w:t>
            </w:r>
            <w:r w:rsidR="00CE021C" w:rsidRPr="00A760D1">
              <w:rPr>
                <w:color w:val="000000"/>
                <w:sz w:val="16"/>
                <w:szCs w:val="16"/>
              </w:rPr>
              <w:t xml:space="preserve"> i det enkelte tilbud er sundhedsmæssigt forsvarligt.</w:t>
            </w:r>
          </w:p>
          <w:p w14:paraId="0AF3825F" w14:textId="77777777" w:rsidR="00CC6DCD" w:rsidRPr="00A760D1" w:rsidRDefault="00CC6DCD" w:rsidP="00BB7EE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CE021C" w:rsidRPr="00A760D1" w14:paraId="0AF38263" w14:textId="77777777" w:rsidTr="00CE021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61" w14:textId="77777777" w:rsidR="00CE021C" w:rsidRPr="00A760D1" w:rsidRDefault="00CE021C" w:rsidP="009E4629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Institutioner omfattet af genåbning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AEC" w14:textId="4B269A55" w:rsidR="00CE021C" w:rsidRDefault="00CE021C" w:rsidP="009E4629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760D1">
              <w:rPr>
                <w:color w:val="000000"/>
                <w:sz w:val="16"/>
                <w:szCs w:val="16"/>
              </w:rPr>
              <w:t>Folkeskoler, fri- og privatskoler,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11CEE">
              <w:rPr>
                <w:color w:val="000000"/>
                <w:sz w:val="16"/>
                <w:szCs w:val="16"/>
              </w:rPr>
              <w:t xml:space="preserve">SFO, fritidshjem, klub, </w:t>
            </w:r>
            <w:r>
              <w:rPr>
                <w:color w:val="000000"/>
                <w:sz w:val="16"/>
                <w:szCs w:val="16"/>
              </w:rPr>
              <w:t>ungdomsskolens undervisning</w:t>
            </w:r>
            <w:r w:rsidR="00411CEE">
              <w:rPr>
                <w:color w:val="000000"/>
                <w:sz w:val="16"/>
                <w:szCs w:val="16"/>
              </w:rPr>
              <w:t>,</w:t>
            </w:r>
            <w:r w:rsidR="0068343C">
              <w:rPr>
                <w:color w:val="000000"/>
                <w:sz w:val="16"/>
                <w:szCs w:val="16"/>
              </w:rPr>
              <w:t xml:space="preserve"> </w:t>
            </w:r>
            <w:r w:rsidR="0068343C" w:rsidRPr="0068343C">
              <w:rPr>
                <w:color w:val="000000"/>
                <w:sz w:val="16"/>
                <w:szCs w:val="16"/>
              </w:rPr>
              <w:t>FGU-institutioner, udbydere af STU</w:t>
            </w:r>
            <w:r w:rsidR="0068343C">
              <w:rPr>
                <w:color w:val="000000"/>
                <w:sz w:val="16"/>
                <w:szCs w:val="16"/>
              </w:rPr>
              <w:t>,</w:t>
            </w:r>
            <w:r w:rsidR="00411CEE">
              <w:rPr>
                <w:color w:val="000000"/>
                <w:sz w:val="16"/>
                <w:szCs w:val="16"/>
              </w:rPr>
              <w:t xml:space="preserve"> o</w:t>
            </w:r>
            <w:r w:rsidR="00411CEE" w:rsidRPr="00F42BF5">
              <w:rPr>
                <w:color w:val="000000"/>
                <w:sz w:val="16"/>
                <w:szCs w:val="16"/>
              </w:rPr>
              <w:t xml:space="preserve">ffentlige gymnasier, </w:t>
            </w:r>
            <w:r w:rsidR="00E571E5">
              <w:rPr>
                <w:color w:val="000000"/>
                <w:sz w:val="16"/>
                <w:szCs w:val="16"/>
              </w:rPr>
              <w:t xml:space="preserve">udbydere af </w:t>
            </w:r>
            <w:r w:rsidR="00E571E5" w:rsidRPr="00F42BF5">
              <w:rPr>
                <w:color w:val="000000"/>
                <w:sz w:val="16"/>
                <w:szCs w:val="16"/>
              </w:rPr>
              <w:t>erhvervs</w:t>
            </w:r>
            <w:r w:rsidR="00E571E5">
              <w:rPr>
                <w:color w:val="000000"/>
                <w:sz w:val="16"/>
                <w:szCs w:val="16"/>
              </w:rPr>
              <w:t>uddannelser</w:t>
            </w:r>
            <w:r w:rsidR="00D878C7">
              <w:rPr>
                <w:color w:val="000000"/>
                <w:sz w:val="16"/>
                <w:szCs w:val="16"/>
              </w:rPr>
              <w:t xml:space="preserve">, AMU </w:t>
            </w:r>
            <w:r w:rsidR="00E571E5">
              <w:rPr>
                <w:color w:val="000000"/>
                <w:sz w:val="16"/>
                <w:szCs w:val="16"/>
              </w:rPr>
              <w:t>og uddannelser efter institutionsloven</w:t>
            </w:r>
            <w:r w:rsidR="00411CEE" w:rsidRPr="00F42BF5">
              <w:rPr>
                <w:color w:val="000000"/>
                <w:sz w:val="16"/>
                <w:szCs w:val="16"/>
              </w:rPr>
              <w:t xml:space="preserve">, private </w:t>
            </w:r>
            <w:r w:rsidR="0068343C">
              <w:rPr>
                <w:color w:val="000000"/>
                <w:sz w:val="16"/>
                <w:szCs w:val="16"/>
              </w:rPr>
              <w:t>gymnasier,</w:t>
            </w:r>
            <w:r w:rsidR="00411CEE" w:rsidRPr="00F42BF5">
              <w:rPr>
                <w:color w:val="000000"/>
                <w:sz w:val="16"/>
                <w:szCs w:val="16"/>
              </w:rPr>
              <w:t xml:space="preserve"> voksenuddannelsescentre</w:t>
            </w:r>
            <w:r w:rsidR="001F1B11">
              <w:rPr>
                <w:color w:val="000000"/>
                <w:sz w:val="16"/>
                <w:szCs w:val="16"/>
              </w:rPr>
              <w:t>, TAMU</w:t>
            </w:r>
            <w:r w:rsidR="00187ED6">
              <w:rPr>
                <w:color w:val="000000"/>
                <w:sz w:val="16"/>
                <w:szCs w:val="16"/>
              </w:rPr>
              <w:t xml:space="preserve"> samt</w:t>
            </w:r>
            <w:r w:rsidR="0068343C">
              <w:rPr>
                <w:color w:val="000000"/>
                <w:sz w:val="16"/>
                <w:szCs w:val="16"/>
              </w:rPr>
              <w:t xml:space="preserve"> </w:t>
            </w:r>
            <w:r w:rsidR="00187ED6">
              <w:rPr>
                <w:color w:val="000000"/>
                <w:sz w:val="16"/>
                <w:szCs w:val="16"/>
              </w:rPr>
              <w:t xml:space="preserve">udbydere af </w:t>
            </w:r>
            <w:r w:rsidR="0068343C" w:rsidRPr="0068343C">
              <w:rPr>
                <w:color w:val="000000"/>
                <w:sz w:val="16"/>
                <w:szCs w:val="16"/>
              </w:rPr>
              <w:t>s</w:t>
            </w:r>
            <w:r w:rsidR="0068343C">
              <w:rPr>
                <w:color w:val="000000"/>
                <w:sz w:val="16"/>
                <w:szCs w:val="16"/>
              </w:rPr>
              <w:t>pecialundervisning for voksne.</w:t>
            </w:r>
          </w:p>
          <w:p w14:paraId="0AF38262" w14:textId="1C2160E5" w:rsidR="00E63BE4" w:rsidRPr="00A760D1" w:rsidRDefault="00E63BE4" w:rsidP="009E4629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CE021C" w:rsidRPr="00A760D1" w14:paraId="0AF3826D" w14:textId="77777777" w:rsidTr="00CE021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64" w14:textId="77777777" w:rsidR="00CE021C" w:rsidRPr="00A760D1" w:rsidRDefault="00CE021C" w:rsidP="009E4629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Form for</w:t>
            </w:r>
            <w:r w:rsidRPr="00A760D1">
              <w:rPr>
                <w:b/>
                <w:color w:val="000000"/>
                <w:sz w:val="16"/>
                <w:szCs w:val="16"/>
              </w:rPr>
              <w:t xml:space="preserve"> fysisk undervisning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65" w14:textId="6A9F98FA" w:rsidR="00BB7DCD" w:rsidRDefault="00CE021C" w:rsidP="00E9524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760D1">
              <w:rPr>
                <w:color w:val="000000"/>
                <w:sz w:val="16"/>
                <w:szCs w:val="16"/>
                <w:lang w:eastAsia="en-US"/>
              </w:rPr>
              <w:t xml:space="preserve">Undervisningen foregår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som udgangspunkt </w:t>
            </w:r>
            <w:r w:rsidRPr="00A760D1">
              <w:rPr>
                <w:color w:val="000000"/>
                <w:sz w:val="16"/>
                <w:szCs w:val="16"/>
                <w:lang w:eastAsia="en-US"/>
              </w:rPr>
              <w:t xml:space="preserve">fysisk på skolen, for dem der er omfattet af genåbningen. </w:t>
            </w:r>
            <w:r w:rsidR="00BB7DCD">
              <w:rPr>
                <w:color w:val="000000"/>
                <w:sz w:val="16"/>
                <w:szCs w:val="16"/>
                <w:lang w:eastAsia="en-US"/>
              </w:rPr>
              <w:t xml:space="preserve">Der vil </w:t>
            </w:r>
            <w:r w:rsidR="00BB7DCD" w:rsidRPr="00BB7DCD">
              <w:rPr>
                <w:color w:val="000000"/>
                <w:sz w:val="16"/>
                <w:szCs w:val="16"/>
                <w:lang w:eastAsia="en-US"/>
              </w:rPr>
              <w:t>fortsat</w:t>
            </w:r>
            <w:r w:rsidR="00DA37F4">
              <w:rPr>
                <w:color w:val="000000"/>
                <w:sz w:val="16"/>
                <w:szCs w:val="16"/>
                <w:lang w:eastAsia="en-US"/>
              </w:rPr>
              <w:t xml:space="preserve"> være</w:t>
            </w:r>
            <w:r w:rsidR="00BB7DCD" w:rsidRPr="00BB7DCD">
              <w:rPr>
                <w:color w:val="000000"/>
                <w:sz w:val="16"/>
                <w:szCs w:val="16"/>
                <w:lang w:eastAsia="en-US"/>
              </w:rPr>
              <w:t xml:space="preserve"> nødundervisning</w:t>
            </w:r>
            <w:r w:rsidR="00BB7DCD">
              <w:rPr>
                <w:color w:val="000000"/>
                <w:sz w:val="16"/>
                <w:szCs w:val="16"/>
                <w:lang w:eastAsia="en-US"/>
              </w:rPr>
              <w:t>,</w:t>
            </w:r>
            <w:r w:rsidR="00BB7DCD" w:rsidRPr="00BB7DCD">
              <w:rPr>
                <w:color w:val="000000"/>
                <w:sz w:val="16"/>
                <w:szCs w:val="16"/>
                <w:lang w:eastAsia="en-US"/>
              </w:rPr>
              <w:t xml:space="preserve"> og skolerne skal tage sundhed</w:t>
            </w:r>
            <w:r w:rsidR="00BB7DCD">
              <w:rPr>
                <w:color w:val="000000"/>
                <w:sz w:val="16"/>
                <w:szCs w:val="16"/>
                <w:lang w:eastAsia="en-US"/>
              </w:rPr>
              <w:t xml:space="preserve">smæssige hensyn i organiseringen af undervisning </w:t>
            </w:r>
            <w:r w:rsidR="00BB7DCD" w:rsidRPr="00BB7DCD">
              <w:rPr>
                <w:color w:val="000000"/>
                <w:sz w:val="16"/>
                <w:szCs w:val="16"/>
                <w:lang w:eastAsia="en-US"/>
              </w:rPr>
              <w:t xml:space="preserve">for at undgå smittespredning. </w:t>
            </w:r>
            <w:r w:rsidR="00BB7DCD">
              <w:rPr>
                <w:color w:val="000000"/>
                <w:sz w:val="16"/>
                <w:szCs w:val="16"/>
                <w:lang w:eastAsia="en-US"/>
              </w:rPr>
              <w:t>Skolerne skal gøre brug fx for</w:t>
            </w:r>
            <w:r w:rsidR="00455309">
              <w:rPr>
                <w:color w:val="000000"/>
                <w:sz w:val="16"/>
                <w:szCs w:val="16"/>
                <w:lang w:eastAsia="en-US"/>
              </w:rPr>
              <w:t>skudte mødetidspunkter og pauser</w:t>
            </w:r>
            <w:r w:rsidR="00BB7DCD">
              <w:rPr>
                <w:color w:val="000000"/>
                <w:sz w:val="16"/>
                <w:szCs w:val="16"/>
                <w:lang w:eastAsia="en-US"/>
              </w:rPr>
              <w:t>.</w:t>
            </w:r>
            <w:r w:rsidR="00BB7DCD" w:rsidRPr="00BB7DCD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AF38266" w14:textId="77777777" w:rsidR="00BB7DCD" w:rsidRDefault="00BB7DCD" w:rsidP="00E9524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AF38267" w14:textId="1BEE9993" w:rsidR="003821C4" w:rsidRDefault="00360831" w:rsidP="00E9524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U</w:t>
            </w:r>
            <w:r w:rsidR="00CE021C">
              <w:rPr>
                <w:color w:val="000000"/>
                <w:sz w:val="16"/>
                <w:szCs w:val="16"/>
                <w:lang w:eastAsia="en-US"/>
              </w:rPr>
              <w:t xml:space="preserve">ndervisningen </w:t>
            </w:r>
            <w:r w:rsidR="003821C4">
              <w:rPr>
                <w:color w:val="000000"/>
                <w:sz w:val="16"/>
                <w:szCs w:val="16"/>
                <w:lang w:eastAsia="en-US"/>
              </w:rPr>
              <w:t xml:space="preserve">kan i den forbindelse </w:t>
            </w:r>
            <w:r w:rsidR="00CE021C">
              <w:rPr>
                <w:color w:val="000000"/>
                <w:sz w:val="16"/>
                <w:szCs w:val="16"/>
                <w:lang w:eastAsia="en-US"/>
              </w:rPr>
              <w:t>også finde sted uden for skolen, fx i form af åben skole, i naturen etc.</w:t>
            </w:r>
            <w:r w:rsidR="00BB7DCD">
              <w:rPr>
                <w:color w:val="000000"/>
                <w:sz w:val="16"/>
                <w:szCs w:val="16"/>
                <w:lang w:eastAsia="en-US"/>
              </w:rPr>
              <w:t>, ligesom der også fortsat kan gøres brug af fjernundervisning.</w:t>
            </w:r>
            <w:r w:rsidR="00CE021C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821C4">
              <w:rPr>
                <w:color w:val="000000"/>
                <w:sz w:val="16"/>
                <w:szCs w:val="16"/>
                <w:lang w:eastAsia="en-US"/>
              </w:rPr>
              <w:t>E</w:t>
            </w:r>
            <w:r w:rsidR="003821C4">
              <w:rPr>
                <w:color w:val="000000"/>
                <w:sz w:val="16"/>
                <w:szCs w:val="16"/>
              </w:rPr>
              <w:t xml:space="preserve">lever på erhvervsuddannelserne, der undervises i teoretiske moduler, som ikke kræver fysisk fremmøde, skal fortsat undervises via </w:t>
            </w:r>
            <w:r w:rsidR="00B375DF">
              <w:rPr>
                <w:color w:val="000000"/>
                <w:sz w:val="16"/>
                <w:szCs w:val="16"/>
              </w:rPr>
              <w:t>fjernundervisning.</w:t>
            </w:r>
          </w:p>
          <w:p w14:paraId="0AF38268" w14:textId="77777777" w:rsidR="00CE021C" w:rsidRDefault="00CE021C" w:rsidP="00E9524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AF38269" w14:textId="77777777" w:rsidR="00CE021C" w:rsidRDefault="00CE021C" w:rsidP="00E9524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760D1">
              <w:rPr>
                <w:color w:val="000000"/>
                <w:sz w:val="16"/>
                <w:szCs w:val="16"/>
                <w:lang w:eastAsia="en-US"/>
              </w:rPr>
              <w:t xml:space="preserve">Der kan af hensyn til de sundhedsfaglige </w:t>
            </w:r>
            <w:r w:rsidR="008706C1">
              <w:rPr>
                <w:color w:val="000000"/>
                <w:sz w:val="16"/>
                <w:szCs w:val="16"/>
                <w:lang w:eastAsia="en-US"/>
              </w:rPr>
              <w:t>anbefalinger</w:t>
            </w:r>
            <w:r w:rsidR="008706C1" w:rsidRPr="00A760D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760D1">
              <w:rPr>
                <w:color w:val="000000"/>
                <w:sz w:val="16"/>
                <w:szCs w:val="16"/>
                <w:lang w:eastAsia="en-US"/>
              </w:rPr>
              <w:t>forekomme visse ændringer af ti</w:t>
            </w:r>
            <w:r>
              <w:rPr>
                <w:color w:val="000000"/>
                <w:sz w:val="16"/>
                <w:szCs w:val="16"/>
                <w:lang w:eastAsia="en-US"/>
              </w:rPr>
              <w:t>metal og fysisk tilstedeværelse.</w:t>
            </w:r>
            <w:r w:rsidRPr="00A760D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AF3826A" w14:textId="77777777" w:rsidR="008706C1" w:rsidRDefault="008706C1" w:rsidP="00E9524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0AF3826B" w14:textId="77777777" w:rsidR="00CE021C" w:rsidRDefault="008706C1" w:rsidP="008706C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T</w:t>
            </w:r>
            <w:r w:rsidRPr="008706C1">
              <w:rPr>
                <w:color w:val="000000"/>
                <w:sz w:val="16"/>
                <w:szCs w:val="16"/>
                <w:lang w:eastAsia="en-US"/>
              </w:rPr>
              <w:t>ilrettelæggelsen a</w:t>
            </w:r>
            <w:r w:rsidR="00271EC7">
              <w:rPr>
                <w:color w:val="000000"/>
                <w:sz w:val="16"/>
                <w:szCs w:val="16"/>
                <w:lang w:eastAsia="en-US"/>
              </w:rPr>
              <w:t xml:space="preserve">f </w:t>
            </w:r>
            <w:r w:rsidRPr="008706C1">
              <w:rPr>
                <w:color w:val="000000"/>
                <w:sz w:val="16"/>
                <w:szCs w:val="16"/>
                <w:lang w:eastAsia="en-US"/>
              </w:rPr>
              <w:t xml:space="preserve">undervisningen må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ikke </w:t>
            </w:r>
            <w:r w:rsidRPr="008706C1">
              <w:rPr>
                <w:color w:val="000000"/>
                <w:sz w:val="16"/>
                <w:szCs w:val="16"/>
                <w:lang w:eastAsia="en-US"/>
              </w:rPr>
              <w:t>afføde et større udækket pasningsbehov hos forældrene.</w:t>
            </w:r>
          </w:p>
          <w:p w14:paraId="0AF3826C" w14:textId="77777777" w:rsidR="0058420F" w:rsidRDefault="0058420F" w:rsidP="008706C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E021C" w:rsidRPr="00A760D1" w14:paraId="0AF38272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6E" w14:textId="1360CBB2" w:rsidR="00CE021C" w:rsidRPr="00A760D1" w:rsidRDefault="00CE021C" w:rsidP="00C2505D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 xml:space="preserve">Sundhedsfaglige </w:t>
            </w:r>
            <w:r w:rsidR="00C2505D">
              <w:rPr>
                <w:b/>
                <w:color w:val="000000"/>
                <w:sz w:val="16"/>
                <w:szCs w:val="16"/>
              </w:rPr>
              <w:t>vejledninger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A19" w14:textId="77777777" w:rsidR="00965D5D" w:rsidRPr="00965D5D" w:rsidRDefault="00965D5D" w:rsidP="00965D5D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965D5D">
              <w:rPr>
                <w:color w:val="000000"/>
                <w:sz w:val="16"/>
                <w:szCs w:val="16"/>
              </w:rPr>
              <w:t>Der henvises til:</w:t>
            </w:r>
          </w:p>
          <w:p w14:paraId="2463513D" w14:textId="77777777" w:rsidR="00965D5D" w:rsidRPr="00965D5D" w:rsidRDefault="00965D5D" w:rsidP="00965D5D">
            <w:pPr>
              <w:pStyle w:val="Opstilling-punkttegn"/>
              <w:rPr>
                <w:rStyle w:val="Hyperlink"/>
                <w:sz w:val="16"/>
                <w:szCs w:val="16"/>
              </w:rPr>
            </w:pPr>
            <w:r w:rsidRPr="00965D5D">
              <w:rPr>
                <w:color w:val="000000"/>
                <w:sz w:val="16"/>
                <w:szCs w:val="16"/>
              </w:rPr>
              <w:t xml:space="preserve">Sundhedsstyrelsens anbefalinger i "COVID-19: Forebyggelse af smittespredning": </w:t>
            </w:r>
            <w:hyperlink r:id="rId11" w:history="1">
              <w:r w:rsidRPr="00965D5D">
                <w:rPr>
                  <w:rStyle w:val="Hyperlink"/>
                  <w:sz w:val="16"/>
                  <w:szCs w:val="16"/>
                </w:rPr>
                <w:t>https://www.sst.dk/da/Udgivelser/2020/COVID-19-Forebyggelse-af-smittespredning</w:t>
              </w:r>
            </w:hyperlink>
            <w:r w:rsidRPr="00965D5D">
              <w:rPr>
                <w:rStyle w:val="Hyperlink"/>
                <w:sz w:val="16"/>
                <w:szCs w:val="16"/>
              </w:rPr>
              <w:t>.</w:t>
            </w:r>
          </w:p>
          <w:p w14:paraId="5CFA3C34" w14:textId="77777777" w:rsidR="00965D5D" w:rsidRPr="00965D5D" w:rsidRDefault="00965D5D" w:rsidP="00965D5D">
            <w:pPr>
              <w:pStyle w:val="Opstilling-punkttegn"/>
              <w:rPr>
                <w:color w:val="0000FF"/>
                <w:sz w:val="16"/>
                <w:szCs w:val="16"/>
                <w:u w:val="single"/>
              </w:rPr>
            </w:pPr>
            <w:r w:rsidRPr="00965D5D">
              <w:rPr>
                <w:sz w:val="16"/>
                <w:szCs w:val="16"/>
              </w:rPr>
              <w:t xml:space="preserve">Sundhedsstyrelsens 'Oversættelse af generelle anbefalinger om forebyggelse af smittespredning til dagtilbud og skoler': </w:t>
            </w:r>
            <w:r w:rsidRPr="00965D5D">
              <w:rPr>
                <w:color w:val="FF0000"/>
                <w:sz w:val="16"/>
                <w:szCs w:val="16"/>
              </w:rPr>
              <w:t>[LINK]</w:t>
            </w:r>
          </w:p>
          <w:p w14:paraId="6242F1DE" w14:textId="3F22D0EC" w:rsidR="00965D5D" w:rsidRPr="000C298C" w:rsidRDefault="00965D5D" w:rsidP="000C298C">
            <w:pPr>
              <w:pStyle w:val="Opstilling-punkttegn"/>
              <w:rPr>
                <w:color w:val="0000FF"/>
                <w:sz w:val="16"/>
                <w:szCs w:val="16"/>
                <w:u w:val="single"/>
              </w:rPr>
            </w:pPr>
            <w:r w:rsidRPr="00965D5D">
              <w:rPr>
                <w:sz w:val="16"/>
                <w:szCs w:val="16"/>
              </w:rPr>
              <w:t xml:space="preserve">Spørgsmål-svar på uvm.dk: </w:t>
            </w:r>
            <w:hyperlink r:id="rId12" w:history="1">
              <w:r w:rsidRPr="00965D5D">
                <w:rPr>
                  <w:rStyle w:val="Hyperlink"/>
                  <w:sz w:val="16"/>
                  <w:szCs w:val="16"/>
                </w:rPr>
                <w:t>https://www.uvm.dk/aktuelt/i-fokus/information-til-uddannelsesinstitutioner-om-coronavirus-covid-19/spoergsmaal-og-svar</w:t>
              </w:r>
            </w:hyperlink>
            <w:r w:rsidRPr="00965D5D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0AF38271" w14:textId="10FD5098" w:rsidR="00383FE1" w:rsidRDefault="00383FE1" w:rsidP="00383FE1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CE021C" w:rsidRPr="00A760D1" w14:paraId="0AF38277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73" w14:textId="77777777" w:rsidR="00CE021C" w:rsidRPr="00A760D1" w:rsidRDefault="00CE021C" w:rsidP="000E3349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Faglige krav til indhold af undervisning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74" w14:textId="77777777" w:rsidR="008706C1" w:rsidRDefault="008706C1" w:rsidP="008706C1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A343F0">
              <w:rPr>
                <w:sz w:val="16"/>
                <w:szCs w:val="16"/>
              </w:rPr>
              <w:t xml:space="preserve">Undervisning på de åbnede skoler </w:t>
            </w:r>
            <w:r w:rsidR="00411CEE">
              <w:rPr>
                <w:sz w:val="16"/>
                <w:szCs w:val="16"/>
              </w:rPr>
              <w:t xml:space="preserve">og institutioner </w:t>
            </w:r>
            <w:r w:rsidRPr="00A343F0">
              <w:rPr>
                <w:sz w:val="16"/>
                <w:szCs w:val="16"/>
              </w:rPr>
              <w:t xml:space="preserve">vil </w:t>
            </w:r>
            <w:r w:rsidR="00271EC7">
              <w:rPr>
                <w:sz w:val="16"/>
                <w:szCs w:val="16"/>
              </w:rPr>
              <w:t xml:space="preserve">i fase 2 </w:t>
            </w:r>
            <w:r w:rsidRPr="00A343F0">
              <w:rPr>
                <w:sz w:val="16"/>
                <w:szCs w:val="16"/>
              </w:rPr>
              <w:t xml:space="preserve">fortsat være </w:t>
            </w:r>
            <w:r w:rsidRPr="00A343F0">
              <w:rPr>
                <w:i/>
                <w:sz w:val="16"/>
                <w:szCs w:val="16"/>
              </w:rPr>
              <w:t>nødundervisning</w:t>
            </w:r>
            <w:r w:rsidRPr="00A343F0">
              <w:rPr>
                <w:sz w:val="16"/>
                <w:szCs w:val="16"/>
              </w:rPr>
              <w:t>, da det ikke alle steder vil være muligt at leve op til almindelige standarder for undervisning, herunder normalt timetal.</w:t>
            </w:r>
          </w:p>
          <w:p w14:paraId="0AF38275" w14:textId="77777777" w:rsidR="00CC6DCD" w:rsidRDefault="00CE021C" w:rsidP="00CC6DCD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A760D1">
              <w:rPr>
                <w:sz w:val="16"/>
                <w:szCs w:val="16"/>
              </w:rPr>
              <w:t xml:space="preserve">Undervisningen skal </w:t>
            </w:r>
            <w:r w:rsidR="00271EC7">
              <w:rPr>
                <w:sz w:val="16"/>
                <w:szCs w:val="16"/>
              </w:rPr>
              <w:t xml:space="preserve">dog </w:t>
            </w:r>
            <w:r w:rsidRPr="00A760D1">
              <w:rPr>
                <w:sz w:val="16"/>
                <w:szCs w:val="16"/>
              </w:rPr>
              <w:t xml:space="preserve">i videst muligt omfang leve op til </w:t>
            </w:r>
            <w:r w:rsidR="008706C1">
              <w:rPr>
                <w:sz w:val="16"/>
                <w:szCs w:val="16"/>
              </w:rPr>
              <w:t>de vanlige faglige krav.</w:t>
            </w:r>
          </w:p>
          <w:p w14:paraId="0AF38276" w14:textId="77777777" w:rsidR="00CC6DCD" w:rsidRPr="00CC6DCD" w:rsidRDefault="00CC6DCD" w:rsidP="00CC6DC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16"/>
                <w:szCs w:val="16"/>
              </w:rPr>
            </w:pPr>
          </w:p>
        </w:tc>
      </w:tr>
      <w:tr w:rsidR="00CE021C" w:rsidRPr="00A760D1" w14:paraId="0AF3827B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78" w14:textId="77777777" w:rsidR="00CE021C" w:rsidRPr="00A760D1" w:rsidRDefault="00CE021C" w:rsidP="000E3349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Organisering af undervisning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79" w14:textId="77777777" w:rsidR="00CE021C" w:rsidRPr="00E37DD7" w:rsidRDefault="008706C1" w:rsidP="00E37DD7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E021C" w:rsidRPr="00A760D1">
              <w:rPr>
                <w:sz w:val="16"/>
                <w:szCs w:val="16"/>
              </w:rPr>
              <w:t xml:space="preserve">ederen </w:t>
            </w:r>
            <w:r w:rsidR="00CE021C" w:rsidRPr="003154B5">
              <w:rPr>
                <w:sz w:val="16"/>
                <w:szCs w:val="16"/>
              </w:rPr>
              <w:t>har</w:t>
            </w:r>
            <w:r w:rsidR="00CE021C">
              <w:rPr>
                <w:sz w:val="16"/>
                <w:szCs w:val="16"/>
              </w:rPr>
              <w:t xml:space="preserve"> i samarbejde med de ansatte </w:t>
            </w:r>
            <w:r w:rsidR="00CE021C" w:rsidRPr="003154B5">
              <w:rPr>
                <w:sz w:val="16"/>
                <w:szCs w:val="16"/>
              </w:rPr>
              <w:t>inden for rammerne af lovgivningen og kommun</w:t>
            </w:r>
            <w:r w:rsidR="00CE021C">
              <w:rPr>
                <w:sz w:val="16"/>
                <w:szCs w:val="16"/>
              </w:rPr>
              <w:t>albestyrelsens</w:t>
            </w:r>
            <w:r>
              <w:rPr>
                <w:sz w:val="16"/>
                <w:szCs w:val="16"/>
              </w:rPr>
              <w:t>/</w:t>
            </w:r>
            <w:r w:rsidR="00D6302C">
              <w:rPr>
                <w:sz w:val="16"/>
                <w:szCs w:val="16"/>
              </w:rPr>
              <w:t>bestyrelsens</w:t>
            </w:r>
            <w:r w:rsidR="00CE021C" w:rsidRPr="003154B5">
              <w:rPr>
                <w:sz w:val="16"/>
                <w:szCs w:val="16"/>
              </w:rPr>
              <w:t xml:space="preserve"> beslutninger ansvaret for undervisningens kvalitet i henhold til</w:t>
            </w:r>
            <w:r w:rsidR="0068343C">
              <w:rPr>
                <w:sz w:val="16"/>
                <w:szCs w:val="16"/>
              </w:rPr>
              <w:t xml:space="preserve"> det lovregulerede</w:t>
            </w:r>
            <w:r w:rsidR="00CE021C">
              <w:rPr>
                <w:sz w:val="16"/>
                <w:szCs w:val="16"/>
              </w:rPr>
              <w:t xml:space="preserve"> formål og fastlæg</w:t>
            </w:r>
            <w:r w:rsidR="00CE021C" w:rsidRPr="003154B5">
              <w:rPr>
                <w:sz w:val="16"/>
                <w:szCs w:val="16"/>
              </w:rPr>
              <w:t>ger undervisningens organisering og tilrettelæggelse</w:t>
            </w:r>
            <w:r w:rsidR="00CE021C">
              <w:rPr>
                <w:sz w:val="16"/>
                <w:szCs w:val="16"/>
              </w:rPr>
              <w:t xml:space="preserve"> </w:t>
            </w:r>
            <w:r w:rsidR="00CE021C" w:rsidRPr="00A760D1">
              <w:rPr>
                <w:sz w:val="16"/>
                <w:szCs w:val="16"/>
              </w:rPr>
              <w:t xml:space="preserve">under hensyntagen til de sundhedsfaglige </w:t>
            </w:r>
            <w:r w:rsidR="00D6302C">
              <w:rPr>
                <w:sz w:val="16"/>
                <w:szCs w:val="16"/>
              </w:rPr>
              <w:t>anbefalinger</w:t>
            </w:r>
            <w:r w:rsidR="00CE021C" w:rsidRPr="00A760D1">
              <w:rPr>
                <w:sz w:val="16"/>
                <w:szCs w:val="16"/>
              </w:rPr>
              <w:t xml:space="preserve">. </w:t>
            </w:r>
            <w:r w:rsidR="00D6302C">
              <w:rPr>
                <w:sz w:val="16"/>
                <w:szCs w:val="16"/>
              </w:rPr>
              <w:t>Der er</w:t>
            </w:r>
            <w:r w:rsidR="00CE021C">
              <w:rPr>
                <w:sz w:val="16"/>
                <w:szCs w:val="16"/>
              </w:rPr>
              <w:t xml:space="preserve"> udarbejdet</w:t>
            </w:r>
            <w:r w:rsidR="00CE021C" w:rsidRPr="00A760D1">
              <w:rPr>
                <w:sz w:val="16"/>
                <w:szCs w:val="16"/>
              </w:rPr>
              <w:t xml:space="preserve"> vej</w:t>
            </w:r>
            <w:r w:rsidR="00CE021C">
              <w:rPr>
                <w:sz w:val="16"/>
                <w:szCs w:val="16"/>
              </w:rPr>
              <w:t>ledninger og gode eksempler herpå på emu.dk, der udbygges og opdateres løbende.</w:t>
            </w:r>
          </w:p>
          <w:p w14:paraId="0AF3827A" w14:textId="77777777" w:rsidR="00CE021C" w:rsidRPr="000E3349" w:rsidRDefault="00CE021C" w:rsidP="000E3349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16"/>
                <w:szCs w:val="16"/>
              </w:rPr>
            </w:pPr>
          </w:p>
        </w:tc>
      </w:tr>
      <w:tr w:rsidR="00CE021C" w:rsidRPr="00A760D1" w14:paraId="0AF38283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7C" w14:textId="77777777" w:rsidR="00CE021C" w:rsidRPr="00A760D1" w:rsidRDefault="00CE021C" w:rsidP="00E95246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Elevers deltagelse i undervisningen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7D" w14:textId="77777777" w:rsidR="00CE021C" w:rsidRPr="00E95246" w:rsidRDefault="00CE021C" w:rsidP="00E95246">
            <w:pPr>
              <w:pStyle w:val="Opstilling-punkttegn"/>
              <w:rPr>
                <w:sz w:val="16"/>
                <w:szCs w:val="16"/>
              </w:rPr>
            </w:pPr>
            <w:r w:rsidRPr="00E95246">
              <w:rPr>
                <w:sz w:val="16"/>
                <w:szCs w:val="16"/>
              </w:rPr>
              <w:t>Det er udgangspunktet, at alle elever, der er omfattet af genåbningen,</w:t>
            </w:r>
            <w:r w:rsidR="00271EC7">
              <w:rPr>
                <w:sz w:val="16"/>
                <w:szCs w:val="16"/>
              </w:rPr>
              <w:t xml:space="preserve"> og falder inden for ovennævnte rammer,</w:t>
            </w:r>
            <w:r w:rsidRPr="00E95246">
              <w:rPr>
                <w:sz w:val="16"/>
                <w:szCs w:val="16"/>
              </w:rPr>
              <w:t xml:space="preserve"> </w:t>
            </w:r>
            <w:r w:rsidR="003821C4">
              <w:rPr>
                <w:sz w:val="16"/>
                <w:szCs w:val="16"/>
              </w:rPr>
              <w:t>deltager i/møder frem til undervisningen</w:t>
            </w:r>
            <w:r w:rsidRPr="00E95246">
              <w:rPr>
                <w:sz w:val="16"/>
                <w:szCs w:val="16"/>
              </w:rPr>
              <w:t xml:space="preserve">. </w:t>
            </w:r>
          </w:p>
          <w:p w14:paraId="0AF3827E" w14:textId="77777777" w:rsidR="00CE021C" w:rsidRPr="004831A4" w:rsidRDefault="00CE021C" w:rsidP="004831A4">
            <w:pPr>
              <w:pStyle w:val="Opstilling-punkttegn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 xml:space="preserve">Der henvises til Sundhedsstyrelsens </w:t>
            </w:r>
            <w:r w:rsidR="00187ED6" w:rsidRPr="004831A4">
              <w:rPr>
                <w:sz w:val="16"/>
                <w:szCs w:val="16"/>
              </w:rPr>
              <w:t>vejledning</w:t>
            </w:r>
            <w:r w:rsidRPr="004831A4">
              <w:rPr>
                <w:sz w:val="16"/>
                <w:szCs w:val="16"/>
              </w:rPr>
              <w:t xml:space="preserve"> for så vidt angår, hvornår en elev</w:t>
            </w:r>
            <w:r w:rsidR="0068343C" w:rsidRPr="004831A4">
              <w:rPr>
                <w:sz w:val="16"/>
                <w:szCs w:val="16"/>
              </w:rPr>
              <w:t>/kursist</w:t>
            </w:r>
            <w:r w:rsidRPr="004831A4">
              <w:rPr>
                <w:sz w:val="16"/>
                <w:szCs w:val="16"/>
              </w:rPr>
              <w:t xml:space="preserve"> skal blive hjemme</w:t>
            </w:r>
            <w:r w:rsidR="00CC6DCD" w:rsidRPr="004831A4">
              <w:rPr>
                <w:sz w:val="16"/>
                <w:szCs w:val="16"/>
              </w:rPr>
              <w:t>:</w:t>
            </w:r>
            <w:r w:rsidR="004831A4" w:rsidRPr="004831A4">
              <w:rPr>
                <w:sz w:val="16"/>
                <w:szCs w:val="16"/>
              </w:rPr>
              <w:t xml:space="preserve"> https://www.sst.dk/da/corona/Saerlige-risikogrupper</w:t>
            </w:r>
            <w:r w:rsidRPr="004831A4">
              <w:rPr>
                <w:sz w:val="16"/>
                <w:szCs w:val="16"/>
              </w:rPr>
              <w:t>. Der gøres opmærksom på, at vejledningerne løbende kan blive opdaterede.</w:t>
            </w:r>
          </w:p>
          <w:p w14:paraId="0AF3827F" w14:textId="77777777" w:rsidR="00CE021C" w:rsidRPr="003821C4" w:rsidRDefault="00CE021C">
            <w:pPr>
              <w:pStyle w:val="Opstilling-punkttegn"/>
              <w:rPr>
                <w:sz w:val="16"/>
                <w:szCs w:val="16"/>
              </w:rPr>
            </w:pPr>
            <w:r w:rsidRPr="00E95246">
              <w:rPr>
                <w:sz w:val="16"/>
                <w:szCs w:val="16"/>
              </w:rPr>
              <w:t>Elever, der efter en konkret individuel vurdering skal blive hjemme, skal modtage fjernundervisning.</w:t>
            </w:r>
          </w:p>
          <w:p w14:paraId="0AF38280" w14:textId="77777777" w:rsidR="00CE021C" w:rsidRPr="0068343C" w:rsidRDefault="00CE021C" w:rsidP="0068343C">
            <w:pPr>
              <w:pStyle w:val="Opstilling-punkttegn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8343C">
              <w:rPr>
                <w:sz w:val="16"/>
                <w:szCs w:val="16"/>
              </w:rPr>
              <w:t>En elev</w:t>
            </w:r>
            <w:r w:rsidR="0068343C" w:rsidRPr="0068343C">
              <w:rPr>
                <w:sz w:val="16"/>
                <w:szCs w:val="16"/>
              </w:rPr>
              <w:t>/kursist</w:t>
            </w:r>
            <w:r w:rsidRPr="0068343C">
              <w:rPr>
                <w:sz w:val="16"/>
                <w:szCs w:val="16"/>
              </w:rPr>
              <w:t xml:space="preserve"> vil blive registreret som fraværende, hvis forældrene vælger at holde eleven hjemme</w:t>
            </w:r>
            <w:r w:rsidR="0068343C" w:rsidRPr="0068343C">
              <w:rPr>
                <w:sz w:val="16"/>
                <w:szCs w:val="16"/>
              </w:rPr>
              <w:t>/eleven vælger at blive hjemme</w:t>
            </w:r>
            <w:r w:rsidRPr="0068343C">
              <w:rPr>
                <w:sz w:val="16"/>
                <w:szCs w:val="16"/>
              </w:rPr>
              <w:t>, uanset at skolen</w:t>
            </w:r>
            <w:r w:rsidR="009C7214">
              <w:rPr>
                <w:sz w:val="16"/>
                <w:szCs w:val="16"/>
              </w:rPr>
              <w:t>/institutionen</w:t>
            </w:r>
            <w:r w:rsidRPr="0068343C">
              <w:rPr>
                <w:sz w:val="16"/>
                <w:szCs w:val="16"/>
              </w:rPr>
              <w:t xml:space="preserve"> efter dialog med forældre</w:t>
            </w:r>
            <w:r w:rsidR="009C7214">
              <w:rPr>
                <w:sz w:val="16"/>
                <w:szCs w:val="16"/>
              </w:rPr>
              <w:t>/elev</w:t>
            </w:r>
            <w:r w:rsidRPr="0068343C">
              <w:rPr>
                <w:sz w:val="16"/>
                <w:szCs w:val="16"/>
              </w:rPr>
              <w:t xml:space="preserve"> og elevens læge har vurderet, at eleven skal møde fysisk på skolen. Eleven vil i den situation ikke modtage fjernundervisning.</w:t>
            </w:r>
          </w:p>
          <w:p w14:paraId="0AF38281" w14:textId="77777777" w:rsidR="00CE021C" w:rsidRPr="00CE021C" w:rsidRDefault="00CE021C" w:rsidP="00A343F0">
            <w:pPr>
              <w:pStyle w:val="Opstilling-punkttegn"/>
              <w:rPr>
                <w:sz w:val="16"/>
              </w:rPr>
            </w:pPr>
            <w:r w:rsidRPr="00E95246">
              <w:rPr>
                <w:sz w:val="16"/>
                <w:szCs w:val="16"/>
              </w:rPr>
              <w:t>Skolen registrerer fravær og tilrettelægger selv registreringen</w:t>
            </w:r>
            <w:r w:rsidR="00D6302C">
              <w:rPr>
                <w:sz w:val="16"/>
                <w:szCs w:val="16"/>
              </w:rPr>
              <w:t xml:space="preserve">. For folkeskoleelever indberettes fraværet </w:t>
            </w:r>
            <w:r w:rsidR="00271EC7">
              <w:rPr>
                <w:sz w:val="16"/>
                <w:szCs w:val="16"/>
              </w:rPr>
              <w:t xml:space="preserve">i fase 2 </w:t>
            </w:r>
            <w:r w:rsidRPr="00E95246">
              <w:rPr>
                <w:sz w:val="16"/>
                <w:szCs w:val="16"/>
              </w:rPr>
              <w:t>ikke til kommunalbestyrelsen</w:t>
            </w:r>
            <w:r w:rsidR="00D6302C">
              <w:rPr>
                <w:sz w:val="16"/>
                <w:szCs w:val="16"/>
              </w:rPr>
              <w:t>, og d</w:t>
            </w:r>
            <w:r w:rsidRPr="00E95246">
              <w:rPr>
                <w:sz w:val="16"/>
                <w:szCs w:val="16"/>
              </w:rPr>
              <w:t>er trækkes ikke i børnefamilieydelsen som følge af fravær.</w:t>
            </w:r>
          </w:p>
          <w:p w14:paraId="0AF38282" w14:textId="77777777" w:rsidR="00CE021C" w:rsidRPr="007951FC" w:rsidRDefault="00CE021C" w:rsidP="00CE021C">
            <w:pPr>
              <w:pStyle w:val="Opstilling-punkttegn"/>
              <w:numPr>
                <w:ilvl w:val="0"/>
                <w:numId w:val="0"/>
              </w:numPr>
              <w:rPr>
                <w:sz w:val="16"/>
              </w:rPr>
            </w:pPr>
          </w:p>
        </w:tc>
      </w:tr>
      <w:tr w:rsidR="00CE021C" w:rsidRPr="00A760D1" w14:paraId="0AF3828D" w14:textId="77777777" w:rsidTr="00CE0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284" w14:textId="77777777" w:rsidR="00CE021C" w:rsidRPr="00A760D1" w:rsidRDefault="00CE021C" w:rsidP="00E95246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A760D1">
              <w:rPr>
                <w:b/>
                <w:color w:val="000000"/>
                <w:sz w:val="16"/>
                <w:szCs w:val="16"/>
              </w:rPr>
              <w:t>Implementering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285" w14:textId="77777777" w:rsidR="00CE021C" w:rsidRPr="00A760D1" w:rsidRDefault="003768B4" w:rsidP="00E95246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Sektorpartnerskaber </w:t>
            </w:r>
            <w:r w:rsidR="00CE021C" w:rsidRPr="00A760D1">
              <w:rPr>
                <w:sz w:val="16"/>
                <w:szCs w:val="16"/>
              </w:rPr>
              <w:t>med deltagelse af BUVM (formand), SUM</w:t>
            </w:r>
            <w:r w:rsidR="00CE021C">
              <w:rPr>
                <w:sz w:val="16"/>
                <w:szCs w:val="16"/>
              </w:rPr>
              <w:t>, BM</w:t>
            </w:r>
            <w:r w:rsidR="001F1B11">
              <w:rPr>
                <w:sz w:val="16"/>
                <w:szCs w:val="16"/>
              </w:rPr>
              <w:t>, KUM, MEDST</w:t>
            </w:r>
            <w:r w:rsidR="00CE021C" w:rsidRPr="00A760D1">
              <w:rPr>
                <w:sz w:val="16"/>
                <w:szCs w:val="16"/>
              </w:rPr>
              <w:t xml:space="preserve"> og </w:t>
            </w:r>
            <w:r w:rsidR="00411CEE">
              <w:rPr>
                <w:sz w:val="16"/>
                <w:szCs w:val="16"/>
              </w:rPr>
              <w:t>sektorernes interessenter</w:t>
            </w:r>
            <w:r w:rsidR="00CE021C">
              <w:rPr>
                <w:sz w:val="16"/>
                <w:szCs w:val="16"/>
              </w:rPr>
              <w:t xml:space="preserve"> fortsætter og drøfter</w:t>
            </w:r>
            <w:r w:rsidR="00CE021C" w:rsidRPr="00A760D1">
              <w:rPr>
                <w:sz w:val="16"/>
                <w:szCs w:val="16"/>
              </w:rPr>
              <w:t xml:space="preserve"> løbende implementering og behov for tiltag. </w:t>
            </w:r>
          </w:p>
          <w:p w14:paraId="0AF38286" w14:textId="77777777" w:rsidR="00CE021C" w:rsidRPr="00A760D1" w:rsidRDefault="00CE021C" w:rsidP="00E95246">
            <w:pPr>
              <w:pStyle w:val="Opstilling-punkttegn"/>
              <w:spacing w:line="276" w:lineRule="auto"/>
              <w:rPr>
                <w:sz w:val="16"/>
                <w:szCs w:val="16"/>
              </w:rPr>
            </w:pPr>
            <w:r w:rsidRPr="00A760D1">
              <w:rPr>
                <w:sz w:val="16"/>
                <w:szCs w:val="16"/>
              </w:rPr>
              <w:t>BUVM understøtter implementering via bl.a.:</w:t>
            </w:r>
          </w:p>
          <w:p w14:paraId="0AF38287" w14:textId="77777777" w:rsidR="00CE021C" w:rsidRPr="00A760D1" w:rsidRDefault="00CE021C" w:rsidP="00E95246">
            <w:pPr>
              <w:pStyle w:val="Opstilling-punkttegn"/>
              <w:numPr>
                <w:ilvl w:val="1"/>
                <w:numId w:val="31"/>
              </w:numPr>
              <w:spacing w:line="276" w:lineRule="auto"/>
              <w:rPr>
                <w:sz w:val="16"/>
                <w:szCs w:val="16"/>
              </w:rPr>
            </w:pPr>
            <w:r w:rsidRPr="00A760D1">
              <w:rPr>
                <w:sz w:val="16"/>
                <w:szCs w:val="16"/>
              </w:rPr>
              <w:t>Hotline</w:t>
            </w:r>
          </w:p>
          <w:p w14:paraId="0AF38288" w14:textId="77777777" w:rsidR="00CE021C" w:rsidRPr="00A760D1" w:rsidRDefault="00CE021C" w:rsidP="00E95246">
            <w:pPr>
              <w:pStyle w:val="Opstilling-punkttegn"/>
              <w:numPr>
                <w:ilvl w:val="1"/>
                <w:numId w:val="31"/>
              </w:numPr>
              <w:spacing w:line="276" w:lineRule="auto"/>
              <w:rPr>
                <w:sz w:val="16"/>
                <w:szCs w:val="16"/>
              </w:rPr>
            </w:pPr>
            <w:r w:rsidRPr="00A760D1">
              <w:rPr>
                <w:sz w:val="16"/>
                <w:szCs w:val="16"/>
              </w:rPr>
              <w:t>Spørgsmål/svar på ministeriets hjemmeside</w:t>
            </w:r>
          </w:p>
          <w:p w14:paraId="0AF38289" w14:textId="77777777" w:rsidR="00CE021C" w:rsidRDefault="00CE021C" w:rsidP="0079357B">
            <w:pPr>
              <w:pStyle w:val="Opstilling-punkttegn"/>
              <w:numPr>
                <w:ilvl w:val="1"/>
                <w:numId w:val="31"/>
              </w:numPr>
              <w:spacing w:line="276" w:lineRule="auto"/>
              <w:rPr>
                <w:sz w:val="16"/>
                <w:szCs w:val="16"/>
              </w:rPr>
            </w:pPr>
            <w:r w:rsidRPr="00A760D1">
              <w:rPr>
                <w:sz w:val="16"/>
                <w:szCs w:val="16"/>
              </w:rPr>
              <w:t>Pædagogisk og fagligt vejlednings- og inspirationsmateriale på EMU.dk</w:t>
            </w:r>
          </w:p>
          <w:p w14:paraId="0AF3828A" w14:textId="77777777" w:rsidR="00CE021C" w:rsidRDefault="00CE021C" w:rsidP="0079357B">
            <w:pPr>
              <w:pStyle w:val="Opstilling-punkttegn"/>
              <w:numPr>
                <w:ilvl w:val="1"/>
                <w:numId w:val="31"/>
              </w:numPr>
              <w:spacing w:line="276" w:lineRule="auto"/>
              <w:rPr>
                <w:sz w:val="16"/>
                <w:szCs w:val="16"/>
              </w:rPr>
            </w:pPr>
            <w:r w:rsidRPr="0079357B">
              <w:rPr>
                <w:sz w:val="16"/>
                <w:szCs w:val="16"/>
              </w:rPr>
              <w:t xml:space="preserve">Rådgivning fra </w:t>
            </w:r>
            <w:r w:rsidR="005F1484">
              <w:rPr>
                <w:sz w:val="16"/>
                <w:szCs w:val="16"/>
              </w:rPr>
              <w:t xml:space="preserve">fag- og </w:t>
            </w:r>
            <w:r w:rsidRPr="0079357B">
              <w:rPr>
                <w:sz w:val="16"/>
                <w:szCs w:val="16"/>
              </w:rPr>
              <w:t>læringskonsulenter til den konkrete implementering</w:t>
            </w:r>
            <w:r>
              <w:rPr>
                <w:sz w:val="16"/>
                <w:szCs w:val="16"/>
              </w:rPr>
              <w:t xml:space="preserve">. </w:t>
            </w:r>
          </w:p>
          <w:p w14:paraId="0AF3828B" w14:textId="77777777" w:rsidR="00CE021C" w:rsidRDefault="00CE021C" w:rsidP="00411CEE">
            <w:pPr>
              <w:pStyle w:val="Opstilling-punkttegn"/>
              <w:numPr>
                <w:ilvl w:val="1"/>
                <w:numId w:val="3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Understøttelse af </w:t>
            </w:r>
            <w:r w:rsidRPr="0029682F">
              <w:rPr>
                <w:sz w:val="16"/>
                <w:szCs w:val="16"/>
              </w:rPr>
              <w:t>lokale indsatser, der kan medvirke til at lukke udsatte elevers faglige huller som følge af nedlukningen, som eksempelvis turboforløb, læringscamps, særligt tilrettelagte undervisningsforløb på skolerne og ekstra lektiecafeer.</w:t>
            </w:r>
          </w:p>
          <w:p w14:paraId="0AF3828C" w14:textId="77777777" w:rsidR="00BB7DCD" w:rsidRPr="00411CEE" w:rsidRDefault="00BB7DCD" w:rsidP="00DA37F4">
            <w:pPr>
              <w:pStyle w:val="Opstilling-punkttegn"/>
              <w:numPr>
                <w:ilvl w:val="1"/>
                <w:numId w:val="3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</w:t>
            </w:r>
            <w:r w:rsidRPr="00BB7DCD">
              <w:rPr>
                <w:color w:val="000000"/>
                <w:sz w:val="16"/>
                <w:szCs w:val="16"/>
              </w:rPr>
              <w:t xml:space="preserve">amarbejde med </w:t>
            </w:r>
            <w:r>
              <w:rPr>
                <w:color w:val="000000"/>
                <w:sz w:val="16"/>
                <w:szCs w:val="16"/>
              </w:rPr>
              <w:t xml:space="preserve">Sundhedsstyrelsen </w:t>
            </w:r>
            <w:r w:rsidRPr="00BB7DCD">
              <w:rPr>
                <w:color w:val="000000"/>
                <w:sz w:val="16"/>
                <w:szCs w:val="16"/>
              </w:rPr>
              <w:t>om, hvordan skolerne kan undervise elever i hygiejne, hensigtsmæssig adfærd mellem elever på skolerne, mv.</w:t>
            </w:r>
          </w:p>
        </w:tc>
      </w:tr>
    </w:tbl>
    <w:p w14:paraId="0AF3828F" w14:textId="0BECBCD2" w:rsidR="00980CC6" w:rsidRPr="00A6398C" w:rsidRDefault="00980CC6" w:rsidP="00980CC6">
      <w:pPr>
        <w:spacing w:line="240" w:lineRule="auto"/>
        <w:rPr>
          <w:rFonts w:ascii="Calibri" w:hAnsi="Calibri"/>
          <w:color w:val="000000"/>
          <w:sz w:val="16"/>
          <w:szCs w:val="16"/>
        </w:rPr>
      </w:pPr>
      <w:r w:rsidRPr="00A6398C">
        <w:rPr>
          <w:color w:val="000000"/>
          <w:sz w:val="16"/>
          <w:szCs w:val="16"/>
        </w:rPr>
        <w:lastRenderedPageBreak/>
        <w:t xml:space="preserve">* De omfattede elever </w:t>
      </w:r>
      <w:r w:rsidR="00A6398C">
        <w:rPr>
          <w:color w:val="000000"/>
          <w:sz w:val="16"/>
          <w:szCs w:val="16"/>
        </w:rPr>
        <w:t xml:space="preserve">(fase 1) </w:t>
      </w:r>
      <w:r w:rsidRPr="00A6398C">
        <w:rPr>
          <w:color w:val="000000"/>
          <w:sz w:val="16"/>
          <w:szCs w:val="16"/>
        </w:rPr>
        <w:t xml:space="preserve">kan vende tilbage til deres kostafdeling. </w:t>
      </w:r>
    </w:p>
    <w:p w14:paraId="0AF38290" w14:textId="77777777" w:rsidR="009C2F44" w:rsidRPr="00A760D1" w:rsidRDefault="009C2F44" w:rsidP="007259BB">
      <w:pPr>
        <w:spacing w:line="240" w:lineRule="auto"/>
        <w:rPr>
          <w:sz w:val="16"/>
          <w:szCs w:val="16"/>
        </w:rPr>
      </w:pPr>
    </w:p>
    <w:sectPr w:rsidR="009C2F44" w:rsidRPr="00A760D1" w:rsidSect="00297BF6"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985" w:right="851" w:bottom="1418" w:left="1276" w:header="36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48F5" w14:textId="77777777" w:rsidR="00121ED8" w:rsidRDefault="00121ED8">
      <w:r>
        <w:separator/>
      </w:r>
    </w:p>
  </w:endnote>
  <w:endnote w:type="continuationSeparator" w:id="0">
    <w:p w14:paraId="29E02C86" w14:textId="77777777" w:rsidR="00121ED8" w:rsidRDefault="00121ED8">
      <w:r>
        <w:continuationSeparator/>
      </w:r>
    </w:p>
  </w:endnote>
  <w:endnote w:type="continuationNotice" w:id="1">
    <w:p w14:paraId="0BD910CD" w14:textId="77777777" w:rsidR="00121ED8" w:rsidRDefault="00121E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8265"/>
      <w:docPartObj>
        <w:docPartGallery w:val="Page Numbers (Bottom of Page)"/>
        <w:docPartUnique/>
      </w:docPartObj>
    </w:sdtPr>
    <w:sdtEndPr/>
    <w:sdtContent>
      <w:p w14:paraId="0AF382A0" w14:textId="470A6476" w:rsidR="00E35C46" w:rsidRDefault="00E35C46" w:rsidP="00AD72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98C">
          <w:rPr>
            <w:noProof/>
          </w:rPr>
          <w:t>2</w:t>
        </w:r>
        <w:r>
          <w:fldChar w:fldCharType="end"/>
        </w:r>
      </w:p>
    </w:sdtContent>
  </w:sdt>
  <w:p w14:paraId="0AF382A1" w14:textId="77777777" w:rsidR="00E35C46" w:rsidRDefault="00E35C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1D04" w14:textId="77777777" w:rsidR="00121ED8" w:rsidRPr="00A86931" w:rsidRDefault="00121ED8" w:rsidP="00A86931">
      <w:pPr>
        <w:pStyle w:val="FootnoteSeperator"/>
      </w:pPr>
    </w:p>
  </w:footnote>
  <w:footnote w:type="continuationSeparator" w:id="0">
    <w:p w14:paraId="77371634" w14:textId="77777777" w:rsidR="00121ED8" w:rsidRDefault="00121ED8">
      <w:r>
        <w:continuationSeparator/>
      </w:r>
    </w:p>
  </w:footnote>
  <w:footnote w:type="continuationNotice" w:id="1">
    <w:p w14:paraId="3541A66F" w14:textId="77777777" w:rsidR="00121ED8" w:rsidRDefault="00121E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8297" w14:textId="77777777" w:rsidR="00E35C46" w:rsidRDefault="00E35C46" w:rsidP="00AE3360">
    <w:pPr>
      <w:pStyle w:val="Sidehoved"/>
      <w:tabs>
        <w:tab w:val="clear" w:pos="340"/>
        <w:tab w:val="clear" w:pos="4819"/>
        <w:tab w:val="clear" w:pos="9638"/>
        <w:tab w:val="left" w:pos="13041"/>
      </w:tabs>
    </w:pPr>
  </w:p>
  <w:p w14:paraId="0AF38298" w14:textId="77777777" w:rsidR="00E35C46" w:rsidRPr="002A2D08" w:rsidRDefault="00E35C46" w:rsidP="002A2D08">
    <w:pPr>
      <w:pStyle w:val="Sidehoved"/>
      <w:tabs>
        <w:tab w:val="clear" w:pos="340"/>
        <w:tab w:val="clear" w:pos="4819"/>
        <w:tab w:val="clear" w:pos="9638"/>
        <w:tab w:val="left" w:pos="8051"/>
      </w:tabs>
      <w:jc w:val="right"/>
      <w:rPr>
        <w:rStyle w:val="Sidetal"/>
        <w:sz w:val="20"/>
        <w:szCs w:val="20"/>
      </w:rPr>
    </w:pPr>
    <w:r>
      <w:tab/>
    </w:r>
  </w:p>
  <w:p w14:paraId="0AF38299" w14:textId="77777777" w:rsidR="00E35C46" w:rsidRDefault="00E35C46">
    <w:pPr>
      <w:pStyle w:val="Sidehoved"/>
    </w:pPr>
  </w:p>
  <w:p w14:paraId="0AF3829A" w14:textId="77777777" w:rsidR="00E35C46" w:rsidRDefault="00E35C46">
    <w:pPr>
      <w:pStyle w:val="Sidehoved"/>
    </w:pPr>
  </w:p>
  <w:p w14:paraId="0AF3829B" w14:textId="77777777" w:rsidR="00E35C46" w:rsidRDefault="00E35C46">
    <w:pPr>
      <w:pStyle w:val="Sidehoved"/>
    </w:pPr>
  </w:p>
  <w:p w14:paraId="0AF3829C" w14:textId="77777777" w:rsidR="00E35C46" w:rsidRDefault="00E35C46">
    <w:pPr>
      <w:pStyle w:val="Sidehoved"/>
    </w:pPr>
  </w:p>
  <w:p w14:paraId="0AF3829D" w14:textId="77777777" w:rsidR="00E35C46" w:rsidRDefault="00E35C46">
    <w:pPr>
      <w:pStyle w:val="Sidehoved"/>
    </w:pPr>
  </w:p>
  <w:p w14:paraId="0AF3829E" w14:textId="77777777" w:rsidR="00E35C46" w:rsidRDefault="00E35C46">
    <w:pPr>
      <w:pStyle w:val="Sidehoved"/>
    </w:pPr>
  </w:p>
  <w:p w14:paraId="0AF3829F" w14:textId="77777777" w:rsidR="00E35C46" w:rsidRPr="006F75AB" w:rsidRDefault="00E35C46" w:rsidP="006F75AB">
    <w:pPr>
      <w:pStyle w:val="Sidehoved"/>
      <w:spacing w:line="140" w:lineRule="atLeas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82A2" w14:textId="77777777" w:rsidR="00E35C46" w:rsidRDefault="00E35C4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F382A3" wp14:editId="0AF382A4">
              <wp:simplePos x="0" y="0"/>
              <wp:positionH relativeFrom="page">
                <wp:align>right</wp:align>
              </wp:positionH>
              <wp:positionV relativeFrom="page">
                <wp:posOffset>1289050</wp:posOffset>
              </wp:positionV>
              <wp:extent cx="1511935" cy="2520950"/>
              <wp:effectExtent l="0" t="0" r="12065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2520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E35C46" w:rsidRPr="00E2634A" w14:paraId="0AF382AF" w14:textId="77777777" w:rsidTr="00E35C46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0AF382A7" w14:textId="77777777" w:rsidR="00E35C46" w:rsidRPr="00E2634A" w:rsidRDefault="00E35C46">
                                <w:pPr>
                                  <w:pStyle w:val="Template-Department"/>
                                  <w:rPr>
                                    <w:szCs w:val="20"/>
                                  </w:rPr>
                                </w:pPr>
                                <w:bookmarkStart w:id="1" w:name="SD_OFF_Myndighed"/>
                                <w:r w:rsidRPr="00E2634A">
                                  <w:rPr>
                                    <w:szCs w:val="20"/>
                                  </w:rPr>
                                  <w:t>Departementet</w:t>
                                </w:r>
                                <w:bookmarkEnd w:id="1"/>
                              </w:p>
                              <w:p w14:paraId="0AF382A8" w14:textId="77777777" w:rsidR="00E35C46" w:rsidRPr="00E2634A" w:rsidRDefault="00E35C46" w:rsidP="00E35C46">
                                <w:pPr>
                                  <w:pStyle w:val="Template-Department"/>
                                  <w:rPr>
                                    <w:szCs w:val="20"/>
                                  </w:rPr>
                                </w:pPr>
                                <w:bookmarkStart w:id="2" w:name="SD_USR_Undermyndighed"/>
                                <w:bookmarkStart w:id="3" w:name="HIF_SD_USR_Undermyndighed"/>
                                <w:r w:rsidRPr="00E2634A">
                                  <w:rPr>
                                    <w:szCs w:val="20"/>
                                  </w:rPr>
                                  <w:t>Afdelingen for Dagtilbud og Grundskoler</w:t>
                                </w:r>
                                <w:bookmarkEnd w:id="2"/>
                              </w:p>
                              <w:p w14:paraId="0AF382A9" w14:textId="77777777" w:rsidR="00E35C46" w:rsidRPr="00E2634A" w:rsidRDefault="00E35C46">
                                <w:pPr>
                                  <w:pStyle w:val="Template-Adresse"/>
                                  <w:rPr>
                                    <w:sz w:val="20"/>
                                    <w:szCs w:val="20"/>
                                  </w:rPr>
                                </w:pPr>
                                <w:bookmarkStart w:id="4" w:name="SD_OFF_Address"/>
                                <w:bookmarkEnd w:id="3"/>
                                <w:r w:rsidRPr="00E2634A">
                                  <w:rPr>
                                    <w:sz w:val="20"/>
                                    <w:szCs w:val="20"/>
                                  </w:rPr>
                                  <w:t>Frederiksholms Kanal 25</w:t>
                                </w:r>
                              </w:p>
                              <w:p w14:paraId="0AF382AA" w14:textId="77777777" w:rsidR="00E35C46" w:rsidRPr="00E2634A" w:rsidRDefault="00E35C46">
                                <w:pPr>
                                  <w:pStyle w:val="Template-Adress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634A">
                                  <w:rPr>
                                    <w:sz w:val="20"/>
                                    <w:szCs w:val="20"/>
                                  </w:rPr>
                                  <w:t>1220 København K</w:t>
                                </w:r>
                                <w:bookmarkEnd w:id="4"/>
                              </w:p>
                              <w:p w14:paraId="0AF382AB" w14:textId="77777777" w:rsidR="00E35C46" w:rsidRPr="00E2634A" w:rsidRDefault="00E35C46">
                                <w:pPr>
                                  <w:pStyle w:val="Template-Adresse"/>
                                  <w:rPr>
                                    <w:sz w:val="20"/>
                                    <w:szCs w:val="20"/>
                                  </w:rPr>
                                </w:pPr>
                                <w:bookmarkStart w:id="5" w:name="SD_LAN_Phone"/>
                                <w:bookmarkStart w:id="6" w:name="HIF_SD_OFF_Phone"/>
                                <w:r w:rsidRPr="00E2634A">
                                  <w:rPr>
                                    <w:sz w:val="20"/>
                                    <w:szCs w:val="20"/>
                                  </w:rPr>
                                  <w:t>Tlf. nr.</w:t>
                                </w:r>
                                <w:bookmarkEnd w:id="5"/>
                                <w:r w:rsidRPr="00E2634A">
                                  <w:rPr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 w:rsidRPr="00E2634A">
                                  <w:rPr>
                                    <w:sz w:val="20"/>
                                    <w:szCs w:val="20"/>
                                  </w:rPr>
                                  <w:t>32 92 50 00</w:t>
                                </w:r>
                                <w:bookmarkEnd w:id="7"/>
                              </w:p>
                              <w:p w14:paraId="0AF382AC" w14:textId="77777777" w:rsidR="00E35C46" w:rsidRPr="00E2634A" w:rsidRDefault="00E35C46">
                                <w:pPr>
                                  <w:pStyle w:val="Template-Adresse"/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uvm@uvm.dk</w:t>
                                </w:r>
                                <w:bookmarkEnd w:id="10"/>
                              </w:p>
                              <w:p w14:paraId="0AF382AD" w14:textId="77777777" w:rsidR="00E35C46" w:rsidRPr="00E2634A" w:rsidRDefault="00E35C46">
                                <w:pPr>
                                  <w:pStyle w:val="Template-Adresse"/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bookmarkStart w:id="11" w:name="SD_OFF_Web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www.uvm.dk</w:t>
                                </w:r>
                                <w:bookmarkEnd w:id="11"/>
                              </w:p>
                              <w:p w14:paraId="0AF382AE" w14:textId="77777777" w:rsidR="00E35C46" w:rsidRPr="00E2634A" w:rsidRDefault="00E35C46" w:rsidP="00E35C46">
                                <w:pPr>
                                  <w:pStyle w:val="Template-Adresse"/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bookmarkStart w:id="12" w:name="SD_LAN_CVR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 w:rsidRPr="00E2634A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20453044</w:t>
                                </w:r>
                                <w:bookmarkEnd w:id="13"/>
                              </w:p>
                            </w:tc>
                          </w:tr>
                          <w:tr w:rsidR="00E35C46" w:rsidRPr="00E2634A" w14:paraId="0AF382B3" w14:textId="77777777" w:rsidTr="00E35C46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0AF382B0" w14:textId="77777777" w:rsidR="00E35C46" w:rsidRDefault="00E35C46" w:rsidP="00E35C46">
                                <w:pPr>
                                  <w:pStyle w:val="Template-DatoogSagsnr"/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bookmarkStart w:id="14" w:name="SD_FLD_DocumentDate"/>
                              </w:p>
                              <w:p w14:paraId="0AF382B1" w14:textId="2267C12F" w:rsidR="00E35C46" w:rsidRPr="00E2634A" w:rsidRDefault="00E35C46" w:rsidP="00E35C46">
                                <w:pPr>
                                  <w:pStyle w:val="Template-DatoogSagsnr"/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1</w:t>
                                </w:r>
                                <w:r w:rsidR="000C298C">
                                  <w:rPr>
                                    <w:szCs w:val="20"/>
                                    <w:lang w:val="en-US"/>
                                  </w:rPr>
                                  <w:t>5</w:t>
                                </w:r>
                                <w:r w:rsidRPr="00E2634A">
                                  <w:rPr>
                                    <w:szCs w:val="20"/>
                                    <w:lang w:val="en-US"/>
                                  </w:rPr>
                                  <w:t>. maj 2020</w:t>
                                </w:r>
                                <w:bookmarkEnd w:id="14"/>
                              </w:p>
                              <w:p w14:paraId="0AF382B2" w14:textId="77777777" w:rsidR="00E35C46" w:rsidRPr="00E2634A" w:rsidRDefault="00E35C46" w:rsidP="00E35C46">
                                <w:pPr>
                                  <w:pStyle w:val="Template-DatoogSagsnr"/>
                                  <w:rPr>
                                    <w:szCs w:val="20"/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 w:rsidRPr="00E2634A">
                                  <w:rPr>
                                    <w:szCs w:val="20"/>
                                    <w:lang w:val="en-US"/>
                                  </w:rPr>
                                  <w:t>Sags nr</w:t>
                                </w:r>
                                <w:bookmarkEnd w:id="15"/>
                                <w:r>
                                  <w:rPr>
                                    <w:szCs w:val="20"/>
                                    <w:lang w:val="en-US"/>
                                  </w:rPr>
                                  <w:t>.:</w:t>
                                </w:r>
                                <w:r>
                                  <w:t xml:space="preserve"> </w:t>
                                </w:r>
                                <w:r w:rsidRPr="00105CCF">
                                  <w:rPr>
                                    <w:szCs w:val="20"/>
                                    <w:lang w:val="en-US"/>
                                  </w:rPr>
                                  <w:t>20/09673</w:t>
                                </w:r>
                                <w:bookmarkEnd w:id="16"/>
                              </w:p>
                            </w:tc>
                          </w:tr>
                        </w:tbl>
                        <w:p w14:paraId="0AF382B4" w14:textId="77777777" w:rsidR="00E35C46" w:rsidRPr="00E2634A" w:rsidRDefault="00E35C46" w:rsidP="00E2634A">
                          <w:pPr>
                            <w:pStyle w:val="Template-Adresse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382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101.5pt;width:119.05pt;height:198.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E35C46" w:rsidRPr="00E2634A" w14:paraId="0AF382AF" w14:textId="77777777" w:rsidTr="00E35C46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0AF382A7" w14:textId="77777777" w:rsidR="00E35C46" w:rsidRPr="00E2634A" w:rsidRDefault="00E35C46">
                          <w:pPr>
                            <w:pStyle w:val="Template-Department"/>
                            <w:rPr>
                              <w:szCs w:val="20"/>
                            </w:rPr>
                          </w:pPr>
                          <w:bookmarkStart w:id="17" w:name="SD_OFF_Myndighed"/>
                          <w:r w:rsidRPr="00E2634A">
                            <w:rPr>
                              <w:szCs w:val="20"/>
                            </w:rPr>
                            <w:t>Departementet</w:t>
                          </w:r>
                          <w:bookmarkEnd w:id="17"/>
                        </w:p>
                        <w:p w14:paraId="0AF382A8" w14:textId="77777777" w:rsidR="00E35C46" w:rsidRPr="00E2634A" w:rsidRDefault="00E35C46" w:rsidP="00E35C46">
                          <w:pPr>
                            <w:pStyle w:val="Template-Department"/>
                            <w:rPr>
                              <w:szCs w:val="20"/>
                            </w:rPr>
                          </w:pPr>
                          <w:bookmarkStart w:id="18" w:name="SD_USR_Undermyndighed"/>
                          <w:bookmarkStart w:id="19" w:name="HIF_SD_USR_Undermyndighed"/>
                          <w:r w:rsidRPr="00E2634A">
                            <w:rPr>
                              <w:szCs w:val="20"/>
                            </w:rPr>
                            <w:t>Afdelingen for Dagtilbud og Grundskoler</w:t>
                          </w:r>
                          <w:bookmarkEnd w:id="18"/>
                        </w:p>
                        <w:p w14:paraId="0AF382A9" w14:textId="77777777" w:rsidR="00E35C46" w:rsidRPr="00E2634A" w:rsidRDefault="00E35C46">
                          <w:pPr>
                            <w:pStyle w:val="Template-Adresse"/>
                            <w:rPr>
                              <w:sz w:val="20"/>
                              <w:szCs w:val="20"/>
                            </w:rPr>
                          </w:pPr>
                          <w:bookmarkStart w:id="20" w:name="SD_OFF_Address"/>
                          <w:bookmarkEnd w:id="19"/>
                          <w:r w:rsidRPr="00E2634A">
                            <w:rPr>
                              <w:sz w:val="20"/>
                              <w:szCs w:val="20"/>
                            </w:rPr>
                            <w:t>Frederiksholms Kanal 25</w:t>
                          </w:r>
                        </w:p>
                        <w:p w14:paraId="0AF382AA" w14:textId="77777777" w:rsidR="00E35C46" w:rsidRPr="00E2634A" w:rsidRDefault="00E35C46">
                          <w:pPr>
                            <w:pStyle w:val="Template-Adresse"/>
                            <w:rPr>
                              <w:sz w:val="20"/>
                              <w:szCs w:val="20"/>
                            </w:rPr>
                          </w:pPr>
                          <w:r w:rsidRPr="00E2634A">
                            <w:rPr>
                              <w:sz w:val="20"/>
                              <w:szCs w:val="20"/>
                            </w:rPr>
                            <w:t>1220 København K</w:t>
                          </w:r>
                          <w:bookmarkEnd w:id="20"/>
                        </w:p>
                        <w:p w14:paraId="0AF382AB" w14:textId="77777777" w:rsidR="00E35C46" w:rsidRPr="00E2634A" w:rsidRDefault="00E35C46">
                          <w:pPr>
                            <w:pStyle w:val="Template-Adresse"/>
                            <w:rPr>
                              <w:sz w:val="20"/>
                              <w:szCs w:val="20"/>
                            </w:rPr>
                          </w:pPr>
                          <w:bookmarkStart w:id="21" w:name="SD_LAN_Phone"/>
                          <w:bookmarkStart w:id="22" w:name="HIF_SD_OFF_Phone"/>
                          <w:r w:rsidRPr="00E2634A">
                            <w:rPr>
                              <w:sz w:val="20"/>
                              <w:szCs w:val="20"/>
                            </w:rPr>
                            <w:t>Tlf. nr.</w:t>
                          </w:r>
                          <w:bookmarkEnd w:id="21"/>
                          <w:r w:rsidRPr="00E2634A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bookmarkStart w:id="23" w:name="SD_OFF_Phone"/>
                          <w:bookmarkEnd w:id="22"/>
                          <w:r w:rsidRPr="00E2634A">
                            <w:rPr>
                              <w:sz w:val="20"/>
                              <w:szCs w:val="20"/>
                            </w:rPr>
                            <w:t>32 92 50 00</w:t>
                          </w:r>
                          <w:bookmarkEnd w:id="23"/>
                        </w:p>
                        <w:p w14:paraId="0AF382AC" w14:textId="77777777" w:rsidR="00E35C46" w:rsidRPr="00E2634A" w:rsidRDefault="00E35C46">
                          <w:pPr>
                            <w:pStyle w:val="Template-Adresse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>E-mail</w:t>
                          </w:r>
                          <w:bookmarkEnd w:id="24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>uvm@uvm.dk</w:t>
                          </w:r>
                          <w:bookmarkEnd w:id="26"/>
                        </w:p>
                        <w:p w14:paraId="0AF382AD" w14:textId="77777777" w:rsidR="00E35C46" w:rsidRPr="00E2634A" w:rsidRDefault="00E35C46">
                          <w:pPr>
                            <w:pStyle w:val="Template-Adresse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bookmarkStart w:id="27" w:name="SD_OFF_Web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>www.uvm.dk</w:t>
                          </w:r>
                          <w:bookmarkEnd w:id="27"/>
                        </w:p>
                        <w:p w14:paraId="0AF382AE" w14:textId="77777777" w:rsidR="00E35C46" w:rsidRPr="00E2634A" w:rsidRDefault="00E35C46" w:rsidP="00E35C46">
                          <w:pPr>
                            <w:pStyle w:val="Template-Adresse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bookmarkStart w:id="28" w:name="SD_LAN_CVR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>CVR nr.</w:t>
                          </w:r>
                          <w:bookmarkEnd w:id="28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 w:rsidRPr="00E2634A">
                            <w:rPr>
                              <w:sz w:val="20"/>
                              <w:szCs w:val="20"/>
                              <w:lang w:val="fr-FR"/>
                            </w:rPr>
                            <w:t>20453044</w:t>
                          </w:r>
                          <w:bookmarkEnd w:id="29"/>
                        </w:p>
                      </w:tc>
                    </w:tr>
                    <w:tr w:rsidR="00E35C46" w:rsidRPr="00E2634A" w14:paraId="0AF382B3" w14:textId="77777777" w:rsidTr="00E35C46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0AF382B0" w14:textId="77777777" w:rsidR="00E35C46" w:rsidRDefault="00E35C46" w:rsidP="00E35C46">
                          <w:pPr>
                            <w:pStyle w:val="Template-DatoogSagsnr"/>
                            <w:rPr>
                              <w:szCs w:val="20"/>
                              <w:lang w:val="en-US"/>
                            </w:rPr>
                          </w:pPr>
                          <w:bookmarkStart w:id="30" w:name="SD_FLD_DocumentDate"/>
                        </w:p>
                        <w:p w14:paraId="0AF382B1" w14:textId="2267C12F" w:rsidR="00E35C46" w:rsidRPr="00E2634A" w:rsidRDefault="00E35C46" w:rsidP="00E35C46">
                          <w:pPr>
                            <w:pStyle w:val="Template-DatoogSagsnr"/>
                            <w:rPr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Cs w:val="20"/>
                              <w:lang w:val="en-US"/>
                            </w:rPr>
                            <w:t>1</w:t>
                          </w:r>
                          <w:r w:rsidR="000C298C">
                            <w:rPr>
                              <w:szCs w:val="20"/>
                              <w:lang w:val="en-US"/>
                            </w:rPr>
                            <w:t>5</w:t>
                          </w:r>
                          <w:r w:rsidRPr="00E2634A">
                            <w:rPr>
                              <w:szCs w:val="20"/>
                              <w:lang w:val="en-US"/>
                            </w:rPr>
                            <w:t>. maj 2020</w:t>
                          </w:r>
                          <w:bookmarkEnd w:id="30"/>
                        </w:p>
                        <w:p w14:paraId="0AF382B2" w14:textId="77777777" w:rsidR="00E35C46" w:rsidRPr="00E2634A" w:rsidRDefault="00E35C46" w:rsidP="00E35C46">
                          <w:pPr>
                            <w:pStyle w:val="Template-DatoogSagsnr"/>
                            <w:rPr>
                              <w:szCs w:val="20"/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 w:rsidRPr="00E2634A">
                            <w:rPr>
                              <w:szCs w:val="20"/>
                              <w:lang w:val="en-US"/>
                            </w:rPr>
                            <w:t>Sags nr</w:t>
                          </w:r>
                          <w:bookmarkEnd w:id="31"/>
                          <w:r>
                            <w:rPr>
                              <w:szCs w:val="20"/>
                              <w:lang w:val="en-US"/>
                            </w:rPr>
                            <w:t>.:</w:t>
                          </w:r>
                          <w:r>
                            <w:t xml:space="preserve"> </w:t>
                          </w:r>
                          <w:r w:rsidRPr="00105CCF">
                            <w:rPr>
                              <w:szCs w:val="20"/>
                              <w:lang w:val="en-US"/>
                            </w:rPr>
                            <w:t>20/09673</w:t>
                          </w:r>
                          <w:bookmarkEnd w:id="32"/>
                        </w:p>
                      </w:tc>
                    </w:tr>
                  </w:tbl>
                  <w:p w14:paraId="0AF382B4" w14:textId="77777777" w:rsidR="00E35C46" w:rsidRPr="00E2634A" w:rsidRDefault="00E35C46" w:rsidP="00E2634A">
                    <w:pPr>
                      <w:pStyle w:val="Template-Adresse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AF382A5" wp14:editId="0AF382A6">
          <wp:simplePos x="0" y="0"/>
          <wp:positionH relativeFrom="page">
            <wp:align>right</wp:align>
          </wp:positionH>
          <wp:positionV relativeFrom="page">
            <wp:posOffset>419100</wp:posOffset>
          </wp:positionV>
          <wp:extent cx="1680210" cy="899795"/>
          <wp:effectExtent l="0" t="0" r="0" b="0"/>
          <wp:wrapNone/>
          <wp:docPr id="7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0FAC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841E05"/>
    <w:multiLevelType w:val="multilevel"/>
    <w:tmpl w:val="D898DA30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05DC689F"/>
    <w:multiLevelType w:val="hybridMultilevel"/>
    <w:tmpl w:val="D616C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521D9"/>
    <w:multiLevelType w:val="multilevel"/>
    <w:tmpl w:val="8B885D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8FF8A36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97C2C27"/>
    <w:multiLevelType w:val="hybridMultilevel"/>
    <w:tmpl w:val="3FF2BA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15568"/>
    <w:multiLevelType w:val="hybridMultilevel"/>
    <w:tmpl w:val="8EFC01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26C0"/>
    <w:multiLevelType w:val="hybridMultilevel"/>
    <w:tmpl w:val="7C5424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CE14655"/>
    <w:multiLevelType w:val="hybridMultilevel"/>
    <w:tmpl w:val="FE26B9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16FFE"/>
    <w:multiLevelType w:val="hybridMultilevel"/>
    <w:tmpl w:val="6F2A0DFC"/>
    <w:lvl w:ilvl="0" w:tplc="3266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2526F"/>
    <w:multiLevelType w:val="hybridMultilevel"/>
    <w:tmpl w:val="E1B682B2"/>
    <w:lvl w:ilvl="0" w:tplc="5352EB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BB40B06"/>
    <w:multiLevelType w:val="hybridMultilevel"/>
    <w:tmpl w:val="2E4A5844"/>
    <w:lvl w:ilvl="0" w:tplc="3E8E4C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4088"/>
    <w:multiLevelType w:val="multilevel"/>
    <w:tmpl w:val="D898DA30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6" w15:restartNumberingAfterBreak="0">
    <w:nsid w:val="5A6A53F0"/>
    <w:multiLevelType w:val="hybridMultilevel"/>
    <w:tmpl w:val="BABE96D6"/>
    <w:lvl w:ilvl="0" w:tplc="F32A506C">
      <w:numFmt w:val="bullet"/>
      <w:lvlText w:val=""/>
      <w:lvlJc w:val="left"/>
      <w:pPr>
        <w:ind w:left="41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8" w15:restartNumberingAfterBreak="0">
    <w:nsid w:val="67975C5B"/>
    <w:multiLevelType w:val="hybridMultilevel"/>
    <w:tmpl w:val="46720946"/>
    <w:lvl w:ilvl="0" w:tplc="911AF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30" w15:restartNumberingAfterBreak="0">
    <w:nsid w:val="6C13698D"/>
    <w:multiLevelType w:val="multilevel"/>
    <w:tmpl w:val="352C5A8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1" w15:restartNumberingAfterBreak="0">
    <w:nsid w:val="6C5A0ADF"/>
    <w:multiLevelType w:val="hybridMultilevel"/>
    <w:tmpl w:val="65D2C9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B4458"/>
    <w:multiLevelType w:val="multilevel"/>
    <w:tmpl w:val="352C5A8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3" w15:restartNumberingAfterBreak="0">
    <w:nsid w:val="71993B05"/>
    <w:multiLevelType w:val="hybridMultilevel"/>
    <w:tmpl w:val="CDCA75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5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4"/>
  </w:num>
  <w:num w:numId="14">
    <w:abstractNumId w:val="10"/>
  </w:num>
  <w:num w:numId="15">
    <w:abstractNumId w:val="27"/>
  </w:num>
  <w:num w:numId="16">
    <w:abstractNumId w:val="15"/>
  </w:num>
  <w:num w:numId="17">
    <w:abstractNumId w:val="11"/>
  </w:num>
  <w:num w:numId="18">
    <w:abstractNumId w:val="20"/>
  </w:num>
  <w:num w:numId="19">
    <w:abstractNumId w:val="31"/>
  </w:num>
  <w:num w:numId="20">
    <w:abstractNumId w:val="33"/>
  </w:num>
  <w:num w:numId="21">
    <w:abstractNumId w:val="16"/>
  </w:num>
  <w:num w:numId="22">
    <w:abstractNumId w:val="12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5"/>
  </w:num>
  <w:num w:numId="29">
    <w:abstractNumId w:val="9"/>
  </w:num>
  <w:num w:numId="30">
    <w:abstractNumId w:val="15"/>
  </w:num>
  <w:num w:numId="31">
    <w:abstractNumId w:val="30"/>
  </w:num>
  <w:num w:numId="32">
    <w:abstractNumId w:val="32"/>
  </w:num>
  <w:num w:numId="33">
    <w:abstractNumId w:val="13"/>
  </w:num>
  <w:num w:numId="34">
    <w:abstractNumId w:val="15"/>
  </w:num>
  <w:num w:numId="35">
    <w:abstractNumId w:val="8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4"/>
  </w:num>
  <w:num w:numId="42">
    <w:abstractNumId w:val="28"/>
  </w:num>
  <w:num w:numId="43">
    <w:abstractNumId w:val="22"/>
  </w:num>
  <w:num w:numId="44">
    <w:abstractNumId w:val="17"/>
  </w:num>
  <w:num w:numId="45">
    <w:abstractNumId w:val="18"/>
  </w:num>
  <w:num w:numId="46">
    <w:abstractNumId w:val="26"/>
  </w:num>
  <w:num w:numId="47">
    <w:abstractNumId w:val="21"/>
  </w:num>
  <w:num w:numId="48">
    <w:abstractNumId w:val="15"/>
  </w:num>
  <w:num w:numId="49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lang="da-DK" w:vendorID="64" w:dllVersion="131078" w:nlCheck="1" w:checkStyle="0" w:appName="MSWord"/>
  <w:activeWritingStyle w:lang="fr-FR" w:vendorID="64" w:dllVersion="131078" w:nlCheck="1" w:checkStyle="0" w:appName="MSWord"/>
  <w:activeWritingStyle w:lang="en-US" w:vendorID="64" w:dllVersion="131078" w:nlCheck="1" w:checkStyle="1" w:appName="MSWord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BC"/>
    <w:rsid w:val="000011A7"/>
    <w:rsid w:val="0000231A"/>
    <w:rsid w:val="000035B8"/>
    <w:rsid w:val="000073D6"/>
    <w:rsid w:val="000079CB"/>
    <w:rsid w:val="00010490"/>
    <w:rsid w:val="000135B4"/>
    <w:rsid w:val="0001703B"/>
    <w:rsid w:val="0001763B"/>
    <w:rsid w:val="00020223"/>
    <w:rsid w:val="00022FE4"/>
    <w:rsid w:val="00025190"/>
    <w:rsid w:val="00025B5E"/>
    <w:rsid w:val="0002629A"/>
    <w:rsid w:val="000279C5"/>
    <w:rsid w:val="00030854"/>
    <w:rsid w:val="000316D9"/>
    <w:rsid w:val="00034C66"/>
    <w:rsid w:val="00035B78"/>
    <w:rsid w:val="000365C4"/>
    <w:rsid w:val="000365DA"/>
    <w:rsid w:val="000421D4"/>
    <w:rsid w:val="0004621F"/>
    <w:rsid w:val="00047BB7"/>
    <w:rsid w:val="00051A09"/>
    <w:rsid w:val="00051D01"/>
    <w:rsid w:val="00053694"/>
    <w:rsid w:val="00054F62"/>
    <w:rsid w:val="0005700A"/>
    <w:rsid w:val="00064637"/>
    <w:rsid w:val="00064DD9"/>
    <w:rsid w:val="00066058"/>
    <w:rsid w:val="000677AB"/>
    <w:rsid w:val="00070E05"/>
    <w:rsid w:val="00071172"/>
    <w:rsid w:val="0007471A"/>
    <w:rsid w:val="000769DC"/>
    <w:rsid w:val="00080335"/>
    <w:rsid w:val="000807BD"/>
    <w:rsid w:val="0008500E"/>
    <w:rsid w:val="0008517B"/>
    <w:rsid w:val="00091FB6"/>
    <w:rsid w:val="000948DF"/>
    <w:rsid w:val="000A353D"/>
    <w:rsid w:val="000A35A0"/>
    <w:rsid w:val="000A638C"/>
    <w:rsid w:val="000A79BE"/>
    <w:rsid w:val="000B0DAA"/>
    <w:rsid w:val="000B4016"/>
    <w:rsid w:val="000B631B"/>
    <w:rsid w:val="000C298C"/>
    <w:rsid w:val="000C36D2"/>
    <w:rsid w:val="000C45DD"/>
    <w:rsid w:val="000C6C59"/>
    <w:rsid w:val="000D02A7"/>
    <w:rsid w:val="000D4F00"/>
    <w:rsid w:val="000D6E63"/>
    <w:rsid w:val="000D7FF4"/>
    <w:rsid w:val="000E00C7"/>
    <w:rsid w:val="000E07CB"/>
    <w:rsid w:val="000E127D"/>
    <w:rsid w:val="000E1DDA"/>
    <w:rsid w:val="000E29C5"/>
    <w:rsid w:val="000E3349"/>
    <w:rsid w:val="000E3B54"/>
    <w:rsid w:val="000E4388"/>
    <w:rsid w:val="000E5BF0"/>
    <w:rsid w:val="000F080B"/>
    <w:rsid w:val="001023A4"/>
    <w:rsid w:val="00105CCF"/>
    <w:rsid w:val="00105D14"/>
    <w:rsid w:val="001076B8"/>
    <w:rsid w:val="00107999"/>
    <w:rsid w:val="00107B13"/>
    <w:rsid w:val="001133CE"/>
    <w:rsid w:val="00115EDB"/>
    <w:rsid w:val="00120461"/>
    <w:rsid w:val="00121ED8"/>
    <w:rsid w:val="0012489C"/>
    <w:rsid w:val="0012618D"/>
    <w:rsid w:val="001269B4"/>
    <w:rsid w:val="00130F5C"/>
    <w:rsid w:val="0013382A"/>
    <w:rsid w:val="001424D7"/>
    <w:rsid w:val="00153477"/>
    <w:rsid w:val="00162A2A"/>
    <w:rsid w:val="00162E2B"/>
    <w:rsid w:val="00162F8A"/>
    <w:rsid w:val="001678F0"/>
    <w:rsid w:val="001707D9"/>
    <w:rsid w:val="00177063"/>
    <w:rsid w:val="00180743"/>
    <w:rsid w:val="00185868"/>
    <w:rsid w:val="001860CC"/>
    <w:rsid w:val="00186F7F"/>
    <w:rsid w:val="00187ED6"/>
    <w:rsid w:val="00190BFA"/>
    <w:rsid w:val="001914B7"/>
    <w:rsid w:val="00192468"/>
    <w:rsid w:val="00192812"/>
    <w:rsid w:val="001969FD"/>
    <w:rsid w:val="001A07C9"/>
    <w:rsid w:val="001A0AA1"/>
    <w:rsid w:val="001B007C"/>
    <w:rsid w:val="001B5215"/>
    <w:rsid w:val="001B5417"/>
    <w:rsid w:val="001C0D15"/>
    <w:rsid w:val="001C27F4"/>
    <w:rsid w:val="001C388A"/>
    <w:rsid w:val="001D198E"/>
    <w:rsid w:val="001D1D2D"/>
    <w:rsid w:val="001D35A1"/>
    <w:rsid w:val="001D43C7"/>
    <w:rsid w:val="001D6E1A"/>
    <w:rsid w:val="001D6F5B"/>
    <w:rsid w:val="001D7DE4"/>
    <w:rsid w:val="001E0DF4"/>
    <w:rsid w:val="001E303C"/>
    <w:rsid w:val="001F066D"/>
    <w:rsid w:val="001F0DD9"/>
    <w:rsid w:val="001F1B11"/>
    <w:rsid w:val="001F236F"/>
    <w:rsid w:val="001F43B9"/>
    <w:rsid w:val="001F5065"/>
    <w:rsid w:val="001F5E6F"/>
    <w:rsid w:val="001F6EEF"/>
    <w:rsid w:val="001F7B65"/>
    <w:rsid w:val="00201F8F"/>
    <w:rsid w:val="00203D97"/>
    <w:rsid w:val="00210ACD"/>
    <w:rsid w:val="00212724"/>
    <w:rsid w:val="002167F8"/>
    <w:rsid w:val="00216BE3"/>
    <w:rsid w:val="002171DE"/>
    <w:rsid w:val="00220EB3"/>
    <w:rsid w:val="00220FF1"/>
    <w:rsid w:val="00221342"/>
    <w:rsid w:val="00221F02"/>
    <w:rsid w:val="00230137"/>
    <w:rsid w:val="002301D4"/>
    <w:rsid w:val="00232291"/>
    <w:rsid w:val="00233046"/>
    <w:rsid w:val="0023393A"/>
    <w:rsid w:val="00233A72"/>
    <w:rsid w:val="00233D62"/>
    <w:rsid w:val="002367E5"/>
    <w:rsid w:val="00246297"/>
    <w:rsid w:val="00246AFA"/>
    <w:rsid w:val="00247EB3"/>
    <w:rsid w:val="0025051E"/>
    <w:rsid w:val="00250F2D"/>
    <w:rsid w:val="0025199E"/>
    <w:rsid w:val="00251D66"/>
    <w:rsid w:val="00254413"/>
    <w:rsid w:val="0026238F"/>
    <w:rsid w:val="0026348B"/>
    <w:rsid w:val="00263948"/>
    <w:rsid w:val="00263F22"/>
    <w:rsid w:val="002656A8"/>
    <w:rsid w:val="00270BA3"/>
    <w:rsid w:val="00271EC7"/>
    <w:rsid w:val="002807A7"/>
    <w:rsid w:val="00280A33"/>
    <w:rsid w:val="00281D5B"/>
    <w:rsid w:val="0028347A"/>
    <w:rsid w:val="00290B25"/>
    <w:rsid w:val="002920A0"/>
    <w:rsid w:val="0029682F"/>
    <w:rsid w:val="00297BF6"/>
    <w:rsid w:val="002A1E80"/>
    <w:rsid w:val="002A22E7"/>
    <w:rsid w:val="002A2402"/>
    <w:rsid w:val="002A2BF7"/>
    <w:rsid w:val="002A2D08"/>
    <w:rsid w:val="002A41B6"/>
    <w:rsid w:val="002A515B"/>
    <w:rsid w:val="002B7D7D"/>
    <w:rsid w:val="002C12EF"/>
    <w:rsid w:val="002C2286"/>
    <w:rsid w:val="002C2C85"/>
    <w:rsid w:val="002C5A7B"/>
    <w:rsid w:val="002C61A0"/>
    <w:rsid w:val="002C69B3"/>
    <w:rsid w:val="002C6EAD"/>
    <w:rsid w:val="002D0469"/>
    <w:rsid w:val="002D40DD"/>
    <w:rsid w:val="002D4BFD"/>
    <w:rsid w:val="002D5D4E"/>
    <w:rsid w:val="002D769E"/>
    <w:rsid w:val="002D7DA4"/>
    <w:rsid w:val="002E0B1B"/>
    <w:rsid w:val="002E326D"/>
    <w:rsid w:val="002E4859"/>
    <w:rsid w:val="002F0587"/>
    <w:rsid w:val="002F2067"/>
    <w:rsid w:val="002F2D9E"/>
    <w:rsid w:val="002F41E1"/>
    <w:rsid w:val="002F704C"/>
    <w:rsid w:val="002F76C5"/>
    <w:rsid w:val="00300D1C"/>
    <w:rsid w:val="00301374"/>
    <w:rsid w:val="00301B48"/>
    <w:rsid w:val="00302E3A"/>
    <w:rsid w:val="00302EDC"/>
    <w:rsid w:val="003031A5"/>
    <w:rsid w:val="003105AD"/>
    <w:rsid w:val="00313CCB"/>
    <w:rsid w:val="00313DBC"/>
    <w:rsid w:val="003146F7"/>
    <w:rsid w:val="003154B5"/>
    <w:rsid w:val="00315D84"/>
    <w:rsid w:val="00322D1C"/>
    <w:rsid w:val="00323A5A"/>
    <w:rsid w:val="00325A03"/>
    <w:rsid w:val="00325BA4"/>
    <w:rsid w:val="00330370"/>
    <w:rsid w:val="0033556B"/>
    <w:rsid w:val="00340383"/>
    <w:rsid w:val="00340DF2"/>
    <w:rsid w:val="00346895"/>
    <w:rsid w:val="00347371"/>
    <w:rsid w:val="00347F89"/>
    <w:rsid w:val="003502CE"/>
    <w:rsid w:val="00350F46"/>
    <w:rsid w:val="00351F18"/>
    <w:rsid w:val="00354256"/>
    <w:rsid w:val="003552F1"/>
    <w:rsid w:val="00355A07"/>
    <w:rsid w:val="0036070A"/>
    <w:rsid w:val="00360831"/>
    <w:rsid w:val="00361463"/>
    <w:rsid w:val="003619EB"/>
    <w:rsid w:val="00363C90"/>
    <w:rsid w:val="00365F7B"/>
    <w:rsid w:val="00366957"/>
    <w:rsid w:val="00367185"/>
    <w:rsid w:val="003701FC"/>
    <w:rsid w:val="00370EE1"/>
    <w:rsid w:val="0037131D"/>
    <w:rsid w:val="003714B7"/>
    <w:rsid w:val="00371F43"/>
    <w:rsid w:val="00373592"/>
    <w:rsid w:val="00375E7E"/>
    <w:rsid w:val="003768B4"/>
    <w:rsid w:val="00377953"/>
    <w:rsid w:val="003805EC"/>
    <w:rsid w:val="00380AE8"/>
    <w:rsid w:val="003821C4"/>
    <w:rsid w:val="00382781"/>
    <w:rsid w:val="00383FE1"/>
    <w:rsid w:val="0038407E"/>
    <w:rsid w:val="00392AA4"/>
    <w:rsid w:val="00397E3B"/>
    <w:rsid w:val="003A1A63"/>
    <w:rsid w:val="003A79B1"/>
    <w:rsid w:val="003A7C5E"/>
    <w:rsid w:val="003B3E5A"/>
    <w:rsid w:val="003B5C5F"/>
    <w:rsid w:val="003B7974"/>
    <w:rsid w:val="003C04B1"/>
    <w:rsid w:val="003C146D"/>
    <w:rsid w:val="003C79FB"/>
    <w:rsid w:val="003D0A2B"/>
    <w:rsid w:val="003D454D"/>
    <w:rsid w:val="003D4CE9"/>
    <w:rsid w:val="003D7F58"/>
    <w:rsid w:val="003E2A65"/>
    <w:rsid w:val="003E6170"/>
    <w:rsid w:val="003F1D81"/>
    <w:rsid w:val="003F2F04"/>
    <w:rsid w:val="003F2FB3"/>
    <w:rsid w:val="003F37F9"/>
    <w:rsid w:val="003F534E"/>
    <w:rsid w:val="004008FB"/>
    <w:rsid w:val="00406A77"/>
    <w:rsid w:val="00407499"/>
    <w:rsid w:val="0041132E"/>
    <w:rsid w:val="00411CEE"/>
    <w:rsid w:val="00414BB7"/>
    <w:rsid w:val="004212AE"/>
    <w:rsid w:val="00423F63"/>
    <w:rsid w:val="0043074C"/>
    <w:rsid w:val="00431151"/>
    <w:rsid w:val="004347E9"/>
    <w:rsid w:val="004349C1"/>
    <w:rsid w:val="0043533D"/>
    <w:rsid w:val="004357F5"/>
    <w:rsid w:val="00436C4F"/>
    <w:rsid w:val="00444A8A"/>
    <w:rsid w:val="00455309"/>
    <w:rsid w:val="00456654"/>
    <w:rsid w:val="0046321A"/>
    <w:rsid w:val="004646F7"/>
    <w:rsid w:val="004647A4"/>
    <w:rsid w:val="004721B9"/>
    <w:rsid w:val="00475550"/>
    <w:rsid w:val="00483191"/>
    <w:rsid w:val="004831A4"/>
    <w:rsid w:val="00483C3B"/>
    <w:rsid w:val="00486A98"/>
    <w:rsid w:val="0048726D"/>
    <w:rsid w:val="00490879"/>
    <w:rsid w:val="00493EAD"/>
    <w:rsid w:val="004941F0"/>
    <w:rsid w:val="00494634"/>
    <w:rsid w:val="0049597E"/>
    <w:rsid w:val="004A10C8"/>
    <w:rsid w:val="004B7211"/>
    <w:rsid w:val="004B7B9E"/>
    <w:rsid w:val="004C13F5"/>
    <w:rsid w:val="004C3BD5"/>
    <w:rsid w:val="004C4966"/>
    <w:rsid w:val="004D35F6"/>
    <w:rsid w:val="004D5D1F"/>
    <w:rsid w:val="004E09E2"/>
    <w:rsid w:val="004E0E5E"/>
    <w:rsid w:val="004E0F5A"/>
    <w:rsid w:val="004E28B8"/>
    <w:rsid w:val="004E6655"/>
    <w:rsid w:val="004E6E1D"/>
    <w:rsid w:val="004F22E1"/>
    <w:rsid w:val="004F2E74"/>
    <w:rsid w:val="004F30CB"/>
    <w:rsid w:val="005001B3"/>
    <w:rsid w:val="00504494"/>
    <w:rsid w:val="00507B7C"/>
    <w:rsid w:val="005107F6"/>
    <w:rsid w:val="00511056"/>
    <w:rsid w:val="005136D7"/>
    <w:rsid w:val="00514A3F"/>
    <w:rsid w:val="00514AE8"/>
    <w:rsid w:val="00520ACD"/>
    <w:rsid w:val="0052114B"/>
    <w:rsid w:val="00525AE0"/>
    <w:rsid w:val="00525DBE"/>
    <w:rsid w:val="00526842"/>
    <w:rsid w:val="0053126C"/>
    <w:rsid w:val="0053146C"/>
    <w:rsid w:val="0053412A"/>
    <w:rsid w:val="00534E00"/>
    <w:rsid w:val="00535409"/>
    <w:rsid w:val="005367F5"/>
    <w:rsid w:val="00540B5B"/>
    <w:rsid w:val="00541974"/>
    <w:rsid w:val="00541A71"/>
    <w:rsid w:val="00544B65"/>
    <w:rsid w:val="00545F55"/>
    <w:rsid w:val="0055480C"/>
    <w:rsid w:val="00554D24"/>
    <w:rsid w:val="00555175"/>
    <w:rsid w:val="00564020"/>
    <w:rsid w:val="00566D6A"/>
    <w:rsid w:val="00570BB3"/>
    <w:rsid w:val="00573B53"/>
    <w:rsid w:val="005752D7"/>
    <w:rsid w:val="0057587D"/>
    <w:rsid w:val="0057701E"/>
    <w:rsid w:val="00577E73"/>
    <w:rsid w:val="005802EE"/>
    <w:rsid w:val="005822B1"/>
    <w:rsid w:val="0058420F"/>
    <w:rsid w:val="00584F9B"/>
    <w:rsid w:val="00590302"/>
    <w:rsid w:val="00590344"/>
    <w:rsid w:val="0059064E"/>
    <w:rsid w:val="0059196A"/>
    <w:rsid w:val="00591B2D"/>
    <w:rsid w:val="005A0090"/>
    <w:rsid w:val="005A3D5C"/>
    <w:rsid w:val="005A46C4"/>
    <w:rsid w:val="005A5019"/>
    <w:rsid w:val="005A5FB5"/>
    <w:rsid w:val="005A76BD"/>
    <w:rsid w:val="005B0406"/>
    <w:rsid w:val="005B2132"/>
    <w:rsid w:val="005B5A9F"/>
    <w:rsid w:val="005C2F3E"/>
    <w:rsid w:val="005C4E03"/>
    <w:rsid w:val="005D0A52"/>
    <w:rsid w:val="005D138D"/>
    <w:rsid w:val="005D4618"/>
    <w:rsid w:val="005D6D3B"/>
    <w:rsid w:val="005D7982"/>
    <w:rsid w:val="005D7E87"/>
    <w:rsid w:val="005E023D"/>
    <w:rsid w:val="005E1748"/>
    <w:rsid w:val="005E3C48"/>
    <w:rsid w:val="005E52F0"/>
    <w:rsid w:val="005E553D"/>
    <w:rsid w:val="005E5870"/>
    <w:rsid w:val="005E5C26"/>
    <w:rsid w:val="005E6CB9"/>
    <w:rsid w:val="005E7002"/>
    <w:rsid w:val="005F088A"/>
    <w:rsid w:val="005F1185"/>
    <w:rsid w:val="005F1484"/>
    <w:rsid w:val="005F412E"/>
    <w:rsid w:val="005F4507"/>
    <w:rsid w:val="005F5B17"/>
    <w:rsid w:val="00601583"/>
    <w:rsid w:val="00601A59"/>
    <w:rsid w:val="0060507D"/>
    <w:rsid w:val="0060573F"/>
    <w:rsid w:val="00605DDC"/>
    <w:rsid w:val="00605F95"/>
    <w:rsid w:val="006064F0"/>
    <w:rsid w:val="00607323"/>
    <w:rsid w:val="0060744B"/>
    <w:rsid w:val="00607E8C"/>
    <w:rsid w:val="00615667"/>
    <w:rsid w:val="006169BE"/>
    <w:rsid w:val="006226BF"/>
    <w:rsid w:val="00624CF9"/>
    <w:rsid w:val="00630592"/>
    <w:rsid w:val="006328B7"/>
    <w:rsid w:val="00633BC1"/>
    <w:rsid w:val="006350FB"/>
    <w:rsid w:val="006454C3"/>
    <w:rsid w:val="006506EC"/>
    <w:rsid w:val="00650AF5"/>
    <w:rsid w:val="00651B7E"/>
    <w:rsid w:val="006541E8"/>
    <w:rsid w:val="006549E9"/>
    <w:rsid w:val="006574DA"/>
    <w:rsid w:val="00660E08"/>
    <w:rsid w:val="00664A5A"/>
    <w:rsid w:val="00671727"/>
    <w:rsid w:val="00672A3B"/>
    <w:rsid w:val="00677F58"/>
    <w:rsid w:val="00682605"/>
    <w:rsid w:val="0068311B"/>
    <w:rsid w:val="0068343C"/>
    <w:rsid w:val="00685BCB"/>
    <w:rsid w:val="00691D09"/>
    <w:rsid w:val="006B0812"/>
    <w:rsid w:val="006B1E69"/>
    <w:rsid w:val="006B25A6"/>
    <w:rsid w:val="006B324A"/>
    <w:rsid w:val="006B4229"/>
    <w:rsid w:val="006C19E4"/>
    <w:rsid w:val="006C434E"/>
    <w:rsid w:val="006C4665"/>
    <w:rsid w:val="006C4A00"/>
    <w:rsid w:val="006C5BCB"/>
    <w:rsid w:val="006C608F"/>
    <w:rsid w:val="006C7349"/>
    <w:rsid w:val="006D328B"/>
    <w:rsid w:val="006D52AE"/>
    <w:rsid w:val="006E2BD3"/>
    <w:rsid w:val="006E345A"/>
    <w:rsid w:val="006E694D"/>
    <w:rsid w:val="006E7166"/>
    <w:rsid w:val="006F1234"/>
    <w:rsid w:val="006F1C74"/>
    <w:rsid w:val="006F1FDC"/>
    <w:rsid w:val="006F3BA3"/>
    <w:rsid w:val="006F75AB"/>
    <w:rsid w:val="00700458"/>
    <w:rsid w:val="00702A50"/>
    <w:rsid w:val="007053F9"/>
    <w:rsid w:val="00707246"/>
    <w:rsid w:val="00711522"/>
    <w:rsid w:val="0071267F"/>
    <w:rsid w:val="0071268D"/>
    <w:rsid w:val="00713104"/>
    <w:rsid w:val="00714BE9"/>
    <w:rsid w:val="00715CA5"/>
    <w:rsid w:val="007214BE"/>
    <w:rsid w:val="007240BF"/>
    <w:rsid w:val="007259BB"/>
    <w:rsid w:val="00725FD6"/>
    <w:rsid w:val="00726F73"/>
    <w:rsid w:val="00731BDC"/>
    <w:rsid w:val="00732B3A"/>
    <w:rsid w:val="00735A21"/>
    <w:rsid w:val="00736658"/>
    <w:rsid w:val="007443D5"/>
    <w:rsid w:val="00744403"/>
    <w:rsid w:val="00746B32"/>
    <w:rsid w:val="007501DB"/>
    <w:rsid w:val="00751101"/>
    <w:rsid w:val="00751A9F"/>
    <w:rsid w:val="0076221F"/>
    <w:rsid w:val="007624C7"/>
    <w:rsid w:val="00764C30"/>
    <w:rsid w:val="00773E07"/>
    <w:rsid w:val="0077685C"/>
    <w:rsid w:val="007774CA"/>
    <w:rsid w:val="00777A77"/>
    <w:rsid w:val="00780125"/>
    <w:rsid w:val="007810B0"/>
    <w:rsid w:val="00783132"/>
    <w:rsid w:val="00783259"/>
    <w:rsid w:val="00785A9E"/>
    <w:rsid w:val="007914FB"/>
    <w:rsid w:val="0079357B"/>
    <w:rsid w:val="00794A97"/>
    <w:rsid w:val="007951FC"/>
    <w:rsid w:val="007955B4"/>
    <w:rsid w:val="007A13EE"/>
    <w:rsid w:val="007A7E6B"/>
    <w:rsid w:val="007B238F"/>
    <w:rsid w:val="007B2A3C"/>
    <w:rsid w:val="007B419D"/>
    <w:rsid w:val="007B4241"/>
    <w:rsid w:val="007B5645"/>
    <w:rsid w:val="007B62EC"/>
    <w:rsid w:val="007C142B"/>
    <w:rsid w:val="007C2199"/>
    <w:rsid w:val="007C3256"/>
    <w:rsid w:val="007C38F3"/>
    <w:rsid w:val="007D0162"/>
    <w:rsid w:val="007D12C3"/>
    <w:rsid w:val="007D300F"/>
    <w:rsid w:val="007D3717"/>
    <w:rsid w:val="007D3BF1"/>
    <w:rsid w:val="007D5D99"/>
    <w:rsid w:val="007D7182"/>
    <w:rsid w:val="007D7BEE"/>
    <w:rsid w:val="007E30EA"/>
    <w:rsid w:val="007E3B69"/>
    <w:rsid w:val="007E5F39"/>
    <w:rsid w:val="007F03BE"/>
    <w:rsid w:val="007F1707"/>
    <w:rsid w:val="007F199A"/>
    <w:rsid w:val="007F3727"/>
    <w:rsid w:val="007F5463"/>
    <w:rsid w:val="0080091C"/>
    <w:rsid w:val="00801187"/>
    <w:rsid w:val="00802081"/>
    <w:rsid w:val="00802836"/>
    <w:rsid w:val="0080500B"/>
    <w:rsid w:val="00805D1D"/>
    <w:rsid w:val="00807CFC"/>
    <w:rsid w:val="00807DB6"/>
    <w:rsid w:val="00810F06"/>
    <w:rsid w:val="0081170D"/>
    <w:rsid w:val="00814D1F"/>
    <w:rsid w:val="0081710E"/>
    <w:rsid w:val="00817C92"/>
    <w:rsid w:val="00825F17"/>
    <w:rsid w:val="00826DBF"/>
    <w:rsid w:val="0083380F"/>
    <w:rsid w:val="0083615D"/>
    <w:rsid w:val="008376C5"/>
    <w:rsid w:val="00840BA8"/>
    <w:rsid w:val="00841F21"/>
    <w:rsid w:val="0084248C"/>
    <w:rsid w:val="00842E20"/>
    <w:rsid w:val="008451BC"/>
    <w:rsid w:val="00845729"/>
    <w:rsid w:val="00845DCC"/>
    <w:rsid w:val="008504A3"/>
    <w:rsid w:val="0085744B"/>
    <w:rsid w:val="0085752C"/>
    <w:rsid w:val="00860C15"/>
    <w:rsid w:val="008632C9"/>
    <w:rsid w:val="00863559"/>
    <w:rsid w:val="00866F30"/>
    <w:rsid w:val="008706C1"/>
    <w:rsid w:val="0087145C"/>
    <w:rsid w:val="008723CF"/>
    <w:rsid w:val="00873240"/>
    <w:rsid w:val="00880508"/>
    <w:rsid w:val="00880E7A"/>
    <w:rsid w:val="00883568"/>
    <w:rsid w:val="0088509A"/>
    <w:rsid w:val="008863CA"/>
    <w:rsid w:val="00890C17"/>
    <w:rsid w:val="00891944"/>
    <w:rsid w:val="00891BC7"/>
    <w:rsid w:val="0089296E"/>
    <w:rsid w:val="00895016"/>
    <w:rsid w:val="008A3625"/>
    <w:rsid w:val="008A4F0B"/>
    <w:rsid w:val="008A57E3"/>
    <w:rsid w:val="008A5BAF"/>
    <w:rsid w:val="008B0532"/>
    <w:rsid w:val="008B2A88"/>
    <w:rsid w:val="008C1301"/>
    <w:rsid w:val="008C300D"/>
    <w:rsid w:val="008C3DA9"/>
    <w:rsid w:val="008C497D"/>
    <w:rsid w:val="008D0573"/>
    <w:rsid w:val="008D1A60"/>
    <w:rsid w:val="008D21AE"/>
    <w:rsid w:val="008D2E26"/>
    <w:rsid w:val="008D5154"/>
    <w:rsid w:val="008D7D84"/>
    <w:rsid w:val="008E1574"/>
    <w:rsid w:val="008E2E95"/>
    <w:rsid w:val="008E3FB0"/>
    <w:rsid w:val="008E525E"/>
    <w:rsid w:val="008E56C6"/>
    <w:rsid w:val="008E6415"/>
    <w:rsid w:val="008E7236"/>
    <w:rsid w:val="008F0F37"/>
    <w:rsid w:val="008F468F"/>
    <w:rsid w:val="008F6669"/>
    <w:rsid w:val="008F7482"/>
    <w:rsid w:val="00900442"/>
    <w:rsid w:val="00902673"/>
    <w:rsid w:val="00905A2E"/>
    <w:rsid w:val="00905F2C"/>
    <w:rsid w:val="009076FC"/>
    <w:rsid w:val="0091496A"/>
    <w:rsid w:val="00921C3F"/>
    <w:rsid w:val="009242F4"/>
    <w:rsid w:val="00926970"/>
    <w:rsid w:val="00930E78"/>
    <w:rsid w:val="00932B36"/>
    <w:rsid w:val="0093498C"/>
    <w:rsid w:val="00937A40"/>
    <w:rsid w:val="00937A60"/>
    <w:rsid w:val="0094067C"/>
    <w:rsid w:val="00941AB4"/>
    <w:rsid w:val="00946BAE"/>
    <w:rsid w:val="00947C82"/>
    <w:rsid w:val="009508BA"/>
    <w:rsid w:val="00950A39"/>
    <w:rsid w:val="00952C10"/>
    <w:rsid w:val="00953D50"/>
    <w:rsid w:val="0096513C"/>
    <w:rsid w:val="00965D5D"/>
    <w:rsid w:val="00967D6B"/>
    <w:rsid w:val="00970C15"/>
    <w:rsid w:val="00970DCC"/>
    <w:rsid w:val="00971AA9"/>
    <w:rsid w:val="00973498"/>
    <w:rsid w:val="00977BD1"/>
    <w:rsid w:val="00977CCD"/>
    <w:rsid w:val="009806BE"/>
    <w:rsid w:val="00980CC6"/>
    <w:rsid w:val="009815AF"/>
    <w:rsid w:val="009834CF"/>
    <w:rsid w:val="00985C7E"/>
    <w:rsid w:val="009920AC"/>
    <w:rsid w:val="00993D8C"/>
    <w:rsid w:val="00994DE1"/>
    <w:rsid w:val="009A06B6"/>
    <w:rsid w:val="009A06D8"/>
    <w:rsid w:val="009A15DF"/>
    <w:rsid w:val="009B4C6A"/>
    <w:rsid w:val="009C0FFC"/>
    <w:rsid w:val="009C28EF"/>
    <w:rsid w:val="009C2F44"/>
    <w:rsid w:val="009C3A4A"/>
    <w:rsid w:val="009C5340"/>
    <w:rsid w:val="009C7214"/>
    <w:rsid w:val="009C76EB"/>
    <w:rsid w:val="009D0D1D"/>
    <w:rsid w:val="009D0D78"/>
    <w:rsid w:val="009D3340"/>
    <w:rsid w:val="009D7844"/>
    <w:rsid w:val="009D793D"/>
    <w:rsid w:val="009D7CD4"/>
    <w:rsid w:val="009E0546"/>
    <w:rsid w:val="009E377C"/>
    <w:rsid w:val="009E3B9A"/>
    <w:rsid w:val="009E3D75"/>
    <w:rsid w:val="009E4629"/>
    <w:rsid w:val="009E5F2F"/>
    <w:rsid w:val="009E7276"/>
    <w:rsid w:val="009E7816"/>
    <w:rsid w:val="009F1E33"/>
    <w:rsid w:val="009F1EC4"/>
    <w:rsid w:val="009F27A2"/>
    <w:rsid w:val="009F7EE0"/>
    <w:rsid w:val="00A044BC"/>
    <w:rsid w:val="00A100FB"/>
    <w:rsid w:val="00A11267"/>
    <w:rsid w:val="00A12F0F"/>
    <w:rsid w:val="00A14981"/>
    <w:rsid w:val="00A20DE6"/>
    <w:rsid w:val="00A277C0"/>
    <w:rsid w:val="00A32F32"/>
    <w:rsid w:val="00A3325E"/>
    <w:rsid w:val="00A338A3"/>
    <w:rsid w:val="00A343F0"/>
    <w:rsid w:val="00A37BF9"/>
    <w:rsid w:val="00A4076F"/>
    <w:rsid w:val="00A42BEC"/>
    <w:rsid w:val="00A44874"/>
    <w:rsid w:val="00A5007D"/>
    <w:rsid w:val="00A504C5"/>
    <w:rsid w:val="00A5105C"/>
    <w:rsid w:val="00A54C07"/>
    <w:rsid w:val="00A55F83"/>
    <w:rsid w:val="00A60C7B"/>
    <w:rsid w:val="00A612A3"/>
    <w:rsid w:val="00A6213D"/>
    <w:rsid w:val="00A6398C"/>
    <w:rsid w:val="00A642EE"/>
    <w:rsid w:val="00A6466D"/>
    <w:rsid w:val="00A6498D"/>
    <w:rsid w:val="00A655E7"/>
    <w:rsid w:val="00A74295"/>
    <w:rsid w:val="00A75049"/>
    <w:rsid w:val="00A760D1"/>
    <w:rsid w:val="00A7647F"/>
    <w:rsid w:val="00A770C8"/>
    <w:rsid w:val="00A80078"/>
    <w:rsid w:val="00A80761"/>
    <w:rsid w:val="00A81093"/>
    <w:rsid w:val="00A83730"/>
    <w:rsid w:val="00A84FBE"/>
    <w:rsid w:val="00A859B0"/>
    <w:rsid w:val="00A86866"/>
    <w:rsid w:val="00A86931"/>
    <w:rsid w:val="00A91EC4"/>
    <w:rsid w:val="00A926DE"/>
    <w:rsid w:val="00A92F19"/>
    <w:rsid w:val="00A97CCA"/>
    <w:rsid w:val="00AA19A6"/>
    <w:rsid w:val="00AA6CF0"/>
    <w:rsid w:val="00AB3858"/>
    <w:rsid w:val="00AB40CB"/>
    <w:rsid w:val="00AB6680"/>
    <w:rsid w:val="00AC266C"/>
    <w:rsid w:val="00AC4DD0"/>
    <w:rsid w:val="00AD268C"/>
    <w:rsid w:val="00AD48AB"/>
    <w:rsid w:val="00AD707B"/>
    <w:rsid w:val="00AD724E"/>
    <w:rsid w:val="00AE0DA3"/>
    <w:rsid w:val="00AE3360"/>
    <w:rsid w:val="00AF22CE"/>
    <w:rsid w:val="00AF4520"/>
    <w:rsid w:val="00AF4699"/>
    <w:rsid w:val="00AF639C"/>
    <w:rsid w:val="00AF723F"/>
    <w:rsid w:val="00B00359"/>
    <w:rsid w:val="00B0136C"/>
    <w:rsid w:val="00B03E40"/>
    <w:rsid w:val="00B144FB"/>
    <w:rsid w:val="00B14781"/>
    <w:rsid w:val="00B2246E"/>
    <w:rsid w:val="00B2340D"/>
    <w:rsid w:val="00B25CB1"/>
    <w:rsid w:val="00B3127C"/>
    <w:rsid w:val="00B312C8"/>
    <w:rsid w:val="00B33A36"/>
    <w:rsid w:val="00B34D84"/>
    <w:rsid w:val="00B35DDD"/>
    <w:rsid w:val="00B375DF"/>
    <w:rsid w:val="00B4007E"/>
    <w:rsid w:val="00B40BA6"/>
    <w:rsid w:val="00B42B73"/>
    <w:rsid w:val="00B43D1E"/>
    <w:rsid w:val="00B52D79"/>
    <w:rsid w:val="00B556B2"/>
    <w:rsid w:val="00B61C4D"/>
    <w:rsid w:val="00B6291E"/>
    <w:rsid w:val="00B66552"/>
    <w:rsid w:val="00B72FEB"/>
    <w:rsid w:val="00B74AA0"/>
    <w:rsid w:val="00B81937"/>
    <w:rsid w:val="00B83996"/>
    <w:rsid w:val="00B83C37"/>
    <w:rsid w:val="00B91E7D"/>
    <w:rsid w:val="00B92BEB"/>
    <w:rsid w:val="00B94304"/>
    <w:rsid w:val="00B94952"/>
    <w:rsid w:val="00BA015F"/>
    <w:rsid w:val="00BA2C8D"/>
    <w:rsid w:val="00BA56DF"/>
    <w:rsid w:val="00BA5D73"/>
    <w:rsid w:val="00BA637E"/>
    <w:rsid w:val="00BB02D5"/>
    <w:rsid w:val="00BB0ECA"/>
    <w:rsid w:val="00BB4D7F"/>
    <w:rsid w:val="00BB7DCD"/>
    <w:rsid w:val="00BB7EE2"/>
    <w:rsid w:val="00BC09B6"/>
    <w:rsid w:val="00BC3ADC"/>
    <w:rsid w:val="00BC3C7C"/>
    <w:rsid w:val="00BC5097"/>
    <w:rsid w:val="00BD2E12"/>
    <w:rsid w:val="00BD58E1"/>
    <w:rsid w:val="00BD7AB5"/>
    <w:rsid w:val="00BE019D"/>
    <w:rsid w:val="00BE3680"/>
    <w:rsid w:val="00BE7FBE"/>
    <w:rsid w:val="00BF36A9"/>
    <w:rsid w:val="00BF5FBA"/>
    <w:rsid w:val="00C01093"/>
    <w:rsid w:val="00C01FDA"/>
    <w:rsid w:val="00C12730"/>
    <w:rsid w:val="00C12A8A"/>
    <w:rsid w:val="00C13E1C"/>
    <w:rsid w:val="00C22C10"/>
    <w:rsid w:val="00C23524"/>
    <w:rsid w:val="00C2505D"/>
    <w:rsid w:val="00C2551E"/>
    <w:rsid w:val="00C25E91"/>
    <w:rsid w:val="00C261F3"/>
    <w:rsid w:val="00C31227"/>
    <w:rsid w:val="00C3185F"/>
    <w:rsid w:val="00C3604D"/>
    <w:rsid w:val="00C372B3"/>
    <w:rsid w:val="00C372D6"/>
    <w:rsid w:val="00C4054D"/>
    <w:rsid w:val="00C44DE3"/>
    <w:rsid w:val="00C46113"/>
    <w:rsid w:val="00C46C05"/>
    <w:rsid w:val="00C4762F"/>
    <w:rsid w:val="00C478FB"/>
    <w:rsid w:val="00C50791"/>
    <w:rsid w:val="00C52DC5"/>
    <w:rsid w:val="00C53CA9"/>
    <w:rsid w:val="00C5682B"/>
    <w:rsid w:val="00C60664"/>
    <w:rsid w:val="00C60EB8"/>
    <w:rsid w:val="00C72305"/>
    <w:rsid w:val="00C75734"/>
    <w:rsid w:val="00C75C33"/>
    <w:rsid w:val="00C769F5"/>
    <w:rsid w:val="00C77528"/>
    <w:rsid w:val="00C8099F"/>
    <w:rsid w:val="00C83973"/>
    <w:rsid w:val="00C84213"/>
    <w:rsid w:val="00C84D3D"/>
    <w:rsid w:val="00C86D64"/>
    <w:rsid w:val="00C8714D"/>
    <w:rsid w:val="00C91BA9"/>
    <w:rsid w:val="00C928F6"/>
    <w:rsid w:val="00C9330E"/>
    <w:rsid w:val="00C9695D"/>
    <w:rsid w:val="00CA0509"/>
    <w:rsid w:val="00CA22F9"/>
    <w:rsid w:val="00CA67CB"/>
    <w:rsid w:val="00CA737E"/>
    <w:rsid w:val="00CB0614"/>
    <w:rsid w:val="00CB0D16"/>
    <w:rsid w:val="00CB2266"/>
    <w:rsid w:val="00CB27C6"/>
    <w:rsid w:val="00CB2E97"/>
    <w:rsid w:val="00CC036B"/>
    <w:rsid w:val="00CC0509"/>
    <w:rsid w:val="00CC0D61"/>
    <w:rsid w:val="00CC1C1A"/>
    <w:rsid w:val="00CC4C96"/>
    <w:rsid w:val="00CC592C"/>
    <w:rsid w:val="00CC6DCD"/>
    <w:rsid w:val="00CD17DC"/>
    <w:rsid w:val="00CD4100"/>
    <w:rsid w:val="00CD5F97"/>
    <w:rsid w:val="00CD62AA"/>
    <w:rsid w:val="00CD700B"/>
    <w:rsid w:val="00CE021C"/>
    <w:rsid w:val="00CE0F0A"/>
    <w:rsid w:val="00CF367C"/>
    <w:rsid w:val="00CF4E27"/>
    <w:rsid w:val="00CF50D3"/>
    <w:rsid w:val="00CF6AF9"/>
    <w:rsid w:val="00CF7302"/>
    <w:rsid w:val="00D00AE1"/>
    <w:rsid w:val="00D03223"/>
    <w:rsid w:val="00D05AC1"/>
    <w:rsid w:val="00D06A70"/>
    <w:rsid w:val="00D07027"/>
    <w:rsid w:val="00D1114C"/>
    <w:rsid w:val="00D1538B"/>
    <w:rsid w:val="00D21B53"/>
    <w:rsid w:val="00D265E6"/>
    <w:rsid w:val="00D27834"/>
    <w:rsid w:val="00D310F4"/>
    <w:rsid w:val="00D33E70"/>
    <w:rsid w:val="00D35D66"/>
    <w:rsid w:val="00D3791D"/>
    <w:rsid w:val="00D416A3"/>
    <w:rsid w:val="00D423F1"/>
    <w:rsid w:val="00D4394A"/>
    <w:rsid w:val="00D46770"/>
    <w:rsid w:val="00D467E8"/>
    <w:rsid w:val="00D46CAE"/>
    <w:rsid w:val="00D50D87"/>
    <w:rsid w:val="00D51527"/>
    <w:rsid w:val="00D52D44"/>
    <w:rsid w:val="00D60D76"/>
    <w:rsid w:val="00D622A6"/>
    <w:rsid w:val="00D6302C"/>
    <w:rsid w:val="00D64BEF"/>
    <w:rsid w:val="00D65CBC"/>
    <w:rsid w:val="00D67293"/>
    <w:rsid w:val="00D705B5"/>
    <w:rsid w:val="00D714FF"/>
    <w:rsid w:val="00D72B03"/>
    <w:rsid w:val="00D744D8"/>
    <w:rsid w:val="00D77CD2"/>
    <w:rsid w:val="00D810EF"/>
    <w:rsid w:val="00D846D8"/>
    <w:rsid w:val="00D858D9"/>
    <w:rsid w:val="00D878C7"/>
    <w:rsid w:val="00D9183F"/>
    <w:rsid w:val="00D933A8"/>
    <w:rsid w:val="00DA2D0D"/>
    <w:rsid w:val="00DA37F4"/>
    <w:rsid w:val="00DA3E1C"/>
    <w:rsid w:val="00DA5285"/>
    <w:rsid w:val="00DB2E5C"/>
    <w:rsid w:val="00DB465E"/>
    <w:rsid w:val="00DB4C4F"/>
    <w:rsid w:val="00DC03C7"/>
    <w:rsid w:val="00DC0CCF"/>
    <w:rsid w:val="00DC1288"/>
    <w:rsid w:val="00DC22B3"/>
    <w:rsid w:val="00DC3E1B"/>
    <w:rsid w:val="00DC42AF"/>
    <w:rsid w:val="00DC5C9C"/>
    <w:rsid w:val="00DD17BB"/>
    <w:rsid w:val="00DD4160"/>
    <w:rsid w:val="00DD50F6"/>
    <w:rsid w:val="00DD545E"/>
    <w:rsid w:val="00DD65AE"/>
    <w:rsid w:val="00DD74CA"/>
    <w:rsid w:val="00DD7DA3"/>
    <w:rsid w:val="00DE1536"/>
    <w:rsid w:val="00DE15BB"/>
    <w:rsid w:val="00DE350D"/>
    <w:rsid w:val="00DE3E69"/>
    <w:rsid w:val="00DE55A7"/>
    <w:rsid w:val="00DE649B"/>
    <w:rsid w:val="00DE6A38"/>
    <w:rsid w:val="00DF065C"/>
    <w:rsid w:val="00DF33E8"/>
    <w:rsid w:val="00DF5ADA"/>
    <w:rsid w:val="00DF633D"/>
    <w:rsid w:val="00DF7C19"/>
    <w:rsid w:val="00E00B31"/>
    <w:rsid w:val="00E00FC2"/>
    <w:rsid w:val="00E02EF4"/>
    <w:rsid w:val="00E03079"/>
    <w:rsid w:val="00E04B0F"/>
    <w:rsid w:val="00E05CF3"/>
    <w:rsid w:val="00E07FB8"/>
    <w:rsid w:val="00E10587"/>
    <w:rsid w:val="00E10DD9"/>
    <w:rsid w:val="00E14B72"/>
    <w:rsid w:val="00E22C05"/>
    <w:rsid w:val="00E23DE5"/>
    <w:rsid w:val="00E2634A"/>
    <w:rsid w:val="00E34A13"/>
    <w:rsid w:val="00E35C46"/>
    <w:rsid w:val="00E37DD7"/>
    <w:rsid w:val="00E40B9F"/>
    <w:rsid w:val="00E42DE3"/>
    <w:rsid w:val="00E4349D"/>
    <w:rsid w:val="00E44B27"/>
    <w:rsid w:val="00E50EEE"/>
    <w:rsid w:val="00E54895"/>
    <w:rsid w:val="00E56B61"/>
    <w:rsid w:val="00E571E5"/>
    <w:rsid w:val="00E57346"/>
    <w:rsid w:val="00E6105C"/>
    <w:rsid w:val="00E631A2"/>
    <w:rsid w:val="00E63BE4"/>
    <w:rsid w:val="00E6461A"/>
    <w:rsid w:val="00E6594B"/>
    <w:rsid w:val="00E67E8C"/>
    <w:rsid w:val="00E700AE"/>
    <w:rsid w:val="00E72552"/>
    <w:rsid w:val="00E81CFE"/>
    <w:rsid w:val="00E87A2D"/>
    <w:rsid w:val="00E87BB2"/>
    <w:rsid w:val="00E905C1"/>
    <w:rsid w:val="00E9078B"/>
    <w:rsid w:val="00E90E0F"/>
    <w:rsid w:val="00E94B00"/>
    <w:rsid w:val="00E9513F"/>
    <w:rsid w:val="00E95246"/>
    <w:rsid w:val="00E972D0"/>
    <w:rsid w:val="00E972DE"/>
    <w:rsid w:val="00EA0BD4"/>
    <w:rsid w:val="00EA13FA"/>
    <w:rsid w:val="00EA2BDE"/>
    <w:rsid w:val="00EA31D9"/>
    <w:rsid w:val="00EA5ED7"/>
    <w:rsid w:val="00EC6A35"/>
    <w:rsid w:val="00EC7314"/>
    <w:rsid w:val="00ED0029"/>
    <w:rsid w:val="00ED15D2"/>
    <w:rsid w:val="00ED18FE"/>
    <w:rsid w:val="00ED2097"/>
    <w:rsid w:val="00ED2232"/>
    <w:rsid w:val="00ED3108"/>
    <w:rsid w:val="00ED34A8"/>
    <w:rsid w:val="00ED3F3E"/>
    <w:rsid w:val="00ED59B0"/>
    <w:rsid w:val="00ED5A49"/>
    <w:rsid w:val="00ED78B5"/>
    <w:rsid w:val="00EE0144"/>
    <w:rsid w:val="00EE1C0D"/>
    <w:rsid w:val="00EE63A8"/>
    <w:rsid w:val="00EE6B61"/>
    <w:rsid w:val="00EF1556"/>
    <w:rsid w:val="00EF2BF4"/>
    <w:rsid w:val="00EF36FB"/>
    <w:rsid w:val="00EF3819"/>
    <w:rsid w:val="00F0184E"/>
    <w:rsid w:val="00F0443E"/>
    <w:rsid w:val="00F05070"/>
    <w:rsid w:val="00F05C20"/>
    <w:rsid w:val="00F11AA4"/>
    <w:rsid w:val="00F12DC3"/>
    <w:rsid w:val="00F1365C"/>
    <w:rsid w:val="00F13DC5"/>
    <w:rsid w:val="00F14672"/>
    <w:rsid w:val="00F15739"/>
    <w:rsid w:val="00F21BA7"/>
    <w:rsid w:val="00F238AF"/>
    <w:rsid w:val="00F337D6"/>
    <w:rsid w:val="00F339CC"/>
    <w:rsid w:val="00F3497F"/>
    <w:rsid w:val="00F36D1C"/>
    <w:rsid w:val="00F37018"/>
    <w:rsid w:val="00F37A08"/>
    <w:rsid w:val="00F403ED"/>
    <w:rsid w:val="00F4210A"/>
    <w:rsid w:val="00F42619"/>
    <w:rsid w:val="00F454D3"/>
    <w:rsid w:val="00F457D6"/>
    <w:rsid w:val="00F46067"/>
    <w:rsid w:val="00F46D12"/>
    <w:rsid w:val="00F47695"/>
    <w:rsid w:val="00F523A1"/>
    <w:rsid w:val="00F52A3B"/>
    <w:rsid w:val="00F609C6"/>
    <w:rsid w:val="00F63EE8"/>
    <w:rsid w:val="00F665CD"/>
    <w:rsid w:val="00F70AEE"/>
    <w:rsid w:val="00F72555"/>
    <w:rsid w:val="00F7441C"/>
    <w:rsid w:val="00F74A07"/>
    <w:rsid w:val="00F752D5"/>
    <w:rsid w:val="00F80B59"/>
    <w:rsid w:val="00F812F7"/>
    <w:rsid w:val="00F8153E"/>
    <w:rsid w:val="00F82073"/>
    <w:rsid w:val="00F82D3E"/>
    <w:rsid w:val="00F82F45"/>
    <w:rsid w:val="00F860C9"/>
    <w:rsid w:val="00F97FDF"/>
    <w:rsid w:val="00FA112B"/>
    <w:rsid w:val="00FA357C"/>
    <w:rsid w:val="00FA5B70"/>
    <w:rsid w:val="00FA65EE"/>
    <w:rsid w:val="00FA666B"/>
    <w:rsid w:val="00FA687D"/>
    <w:rsid w:val="00FA6943"/>
    <w:rsid w:val="00FA6E65"/>
    <w:rsid w:val="00FB0C12"/>
    <w:rsid w:val="00FB1EF7"/>
    <w:rsid w:val="00FB502C"/>
    <w:rsid w:val="00FC3543"/>
    <w:rsid w:val="00FC3707"/>
    <w:rsid w:val="00FE0510"/>
    <w:rsid w:val="00FE0CC6"/>
    <w:rsid w:val="00FE13A9"/>
    <w:rsid w:val="00FE2736"/>
    <w:rsid w:val="00FF12DB"/>
    <w:rsid w:val="00FF166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F38231"/>
  <w15:docId w15:val="{94299E79-9624-4161-A0A7-C76B941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6F"/>
    <w:pPr>
      <w:tabs>
        <w:tab w:val="left" w:pos="340"/>
      </w:tabs>
      <w:spacing w:line="280" w:lineRule="atLeast"/>
    </w:pPr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C52DC5"/>
    <w:pPr>
      <w:keepNext/>
      <w:suppressAutoHyphens/>
      <w:spacing w:after="32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C52DC5"/>
    <w:pPr>
      <w:keepNext/>
      <w:suppressAutoHyphens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C52DC5"/>
    <w:pPr>
      <w:keepNext/>
      <w:suppressAutoHyphens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semiHidden/>
    <w:rsid w:val="007240BF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B42B73"/>
    <w:pPr>
      <w:spacing w:before="170" w:line="230" w:lineRule="atLeast"/>
      <w:ind w:left="227" w:right="227"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B03E40"/>
    <w:rPr>
      <w:vertAlign w:val="superscript"/>
      <w:lang w:val="da-DK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B03E40"/>
    <w:rPr>
      <w:vertAlign w:val="superscript"/>
      <w:lang w:val="da-DK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  <w:rPr>
      <w:lang w:val="da-DK"/>
    </w:rPr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802EE"/>
    <w:rPr>
      <w:lang w:val="da-DK"/>
    </w:rPr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5"/>
    <w:qFormat/>
    <w:rsid w:val="00A6466D"/>
    <w:pPr>
      <w:numPr>
        <w:numId w:val="16"/>
      </w:numPr>
      <w:tabs>
        <w:tab w:val="clear" w:pos="340"/>
      </w:tabs>
      <w:spacing w:line="230" w:lineRule="atLeast"/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E13A9"/>
    <w:pPr>
      <w:numPr>
        <w:numId w:val="17"/>
      </w:numPr>
      <w:tabs>
        <w:tab w:val="clear" w:pos="340"/>
      </w:tabs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clear" w:pos="340"/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  <w:lang w:val="da-DK"/>
    </w:rPr>
  </w:style>
  <w:style w:type="paragraph" w:styleId="Sidefod">
    <w:name w:val="footer"/>
    <w:basedOn w:val="Normal"/>
    <w:link w:val="SidefodTegn"/>
    <w:uiPriority w:val="99"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8"/>
    <w:semiHidden/>
    <w:qFormat/>
    <w:rsid w:val="00EF36FB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5"/>
    <w:rsid w:val="008D21AE"/>
    <w:pPr>
      <w:numPr>
        <w:numId w:val="12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5"/>
    <w:rsid w:val="004357F5"/>
    <w:pPr>
      <w:numPr>
        <w:numId w:val="13"/>
      </w:numPr>
    </w:pPr>
  </w:style>
  <w:style w:type="paragraph" w:customStyle="1" w:styleId="Tabeltekst">
    <w:name w:val="Tabel tekst"/>
    <w:basedOn w:val="Normal"/>
    <w:uiPriority w:val="5"/>
    <w:rsid w:val="00FB0C12"/>
    <w:pPr>
      <w:spacing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5"/>
    <w:rsid w:val="00FB0C12"/>
    <w:pPr>
      <w:spacing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5"/>
    <w:rsid w:val="00FB0C12"/>
    <w:pPr>
      <w:spacing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uiPriority w:val="99"/>
    <w:semiHidden/>
    <w:rsid w:val="00F12DC3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Ind w:w="170" w:type="dxa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5"/>
    <w:rsid w:val="00FB0C12"/>
    <w:pPr>
      <w:ind w:left="57"/>
      <w:jc w:val="right"/>
    </w:pPr>
  </w:style>
  <w:style w:type="paragraph" w:customStyle="1" w:styleId="TabeltalTotal">
    <w:name w:val="Tabel tal Total"/>
    <w:basedOn w:val="Tabeltal"/>
    <w:uiPriority w:val="5"/>
    <w:rsid w:val="00FB0C12"/>
    <w:rPr>
      <w:b/>
    </w:rPr>
  </w:style>
  <w:style w:type="paragraph" w:customStyle="1" w:styleId="Template">
    <w:name w:val="Template"/>
    <w:uiPriority w:val="9"/>
    <w:semiHidden/>
    <w:rsid w:val="007C2199"/>
    <w:pPr>
      <w:spacing w:line="280" w:lineRule="atLeast"/>
    </w:pPr>
    <w:rPr>
      <w:rFonts w:ascii="Garamond" w:hAnsi="Garamond"/>
      <w:noProof/>
      <w:sz w:val="24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8"/>
    <w:semiHidden/>
    <w:rsid w:val="002171DE"/>
  </w:style>
  <w:style w:type="paragraph" w:customStyle="1" w:styleId="Template-Dato">
    <w:name w:val="Template - Dato"/>
    <w:basedOn w:val="Template-Adresse"/>
    <w:uiPriority w:val="9"/>
    <w:semiHidden/>
    <w:rsid w:val="002171DE"/>
  </w:style>
  <w:style w:type="table" w:styleId="Tabel-Gitter">
    <w:name w:val="Table Grid"/>
    <w:basedOn w:val="Tabel-Normal"/>
    <w:uiPriority w:val="39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5"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5"/>
    <w:rsid w:val="00EE6B61"/>
    <w:pPr>
      <w:tabs>
        <w:tab w:val="clear" w:pos="340"/>
        <w:tab w:val="left" w:pos="737"/>
      </w:tabs>
      <w:spacing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tabs>
        <w:tab w:val="clear" w:pos="340"/>
      </w:tabs>
    </w:pPr>
  </w:style>
  <w:style w:type="paragraph" w:customStyle="1" w:styleId="Template-Dokumentnavn">
    <w:name w:val="Template - Dokument navn"/>
    <w:basedOn w:val="Template"/>
    <w:uiPriority w:val="9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BoksBillede">
    <w:name w:val="Boks Billede"/>
    <w:uiPriority w:val="4"/>
    <w:rsid w:val="00D9183F"/>
    <w:rPr>
      <w:rFonts w:ascii="Arial" w:hAnsi="Arial"/>
      <w:sz w:val="17"/>
      <w:szCs w:val="24"/>
      <w:lang w:eastAsia="en-US"/>
    </w:rPr>
  </w:style>
  <w:style w:type="paragraph" w:customStyle="1" w:styleId="BoksCitat">
    <w:name w:val="Boks Citat"/>
    <w:basedOn w:val="Normal"/>
    <w:uiPriority w:val="4"/>
    <w:rsid w:val="005107F6"/>
    <w:pPr>
      <w:spacing w:before="284" w:line="320" w:lineRule="atLeast"/>
      <w:ind w:left="340" w:right="340"/>
    </w:pPr>
    <w:rPr>
      <w:rFonts w:ascii="Arial" w:hAnsi="Arial"/>
    </w:rPr>
  </w:style>
  <w:style w:type="paragraph" w:customStyle="1" w:styleId="BoksOverskrift">
    <w:name w:val="Boks Overskrift"/>
    <w:basedOn w:val="Normal"/>
    <w:rsid w:val="00F457D6"/>
    <w:pPr>
      <w:framePr w:hSpace="141" w:wrap="around" w:vAnchor="text" w:hAnchor="text" w:x="227" w:y="1"/>
      <w:spacing w:after="210" w:line="210" w:lineRule="atLeast"/>
      <w:ind w:left="227" w:right="227"/>
      <w:suppressOverlap/>
    </w:pPr>
    <w:rPr>
      <w:rFonts w:ascii="Arial" w:hAnsi="Arial"/>
      <w:b/>
      <w:sz w:val="14"/>
    </w:rPr>
  </w:style>
  <w:style w:type="paragraph" w:customStyle="1" w:styleId="BoksTekst">
    <w:name w:val="Boks Tekst"/>
    <w:basedOn w:val="Normal"/>
    <w:uiPriority w:val="5"/>
    <w:rsid w:val="00F457D6"/>
    <w:pPr>
      <w:framePr w:hSpace="142" w:wrap="auto" w:vAnchor="text" w:hAnchor="text" w:x="1" w:y="1"/>
      <w:spacing w:line="210" w:lineRule="atLeast"/>
      <w:ind w:left="227" w:right="227"/>
      <w:suppressOverlap/>
    </w:pPr>
    <w:rPr>
      <w:rFonts w:ascii="Arial" w:hAnsi="Arial"/>
      <w:sz w:val="14"/>
    </w:rPr>
  </w:style>
  <w:style w:type="paragraph" w:customStyle="1" w:styleId="BoksTalopstilling">
    <w:name w:val="Boks Talopstilling"/>
    <w:basedOn w:val="Normal"/>
    <w:uiPriority w:val="4"/>
    <w:rsid w:val="00CA22F9"/>
    <w:pPr>
      <w:numPr>
        <w:numId w:val="15"/>
      </w:numPr>
      <w:spacing w:line="210" w:lineRule="atLeast"/>
      <w:ind w:right="227"/>
    </w:pPr>
    <w:rPr>
      <w:rFonts w:ascii="Arial" w:hAnsi="Arial"/>
      <w:sz w:val="14"/>
    </w:rPr>
  </w:style>
  <w:style w:type="paragraph" w:customStyle="1" w:styleId="BoksPunktopstilling">
    <w:name w:val="Boks Punktopstilling"/>
    <w:basedOn w:val="Normal"/>
    <w:uiPriority w:val="4"/>
    <w:rsid w:val="00CA22F9"/>
    <w:pPr>
      <w:numPr>
        <w:numId w:val="14"/>
      </w:numPr>
      <w:tabs>
        <w:tab w:val="clear" w:pos="340"/>
      </w:tabs>
      <w:spacing w:line="210" w:lineRule="atLeast"/>
      <w:ind w:right="227"/>
    </w:pPr>
    <w:rPr>
      <w:rFonts w:ascii="Arial" w:hAnsi="Arial"/>
      <w:sz w:val="14"/>
    </w:rPr>
  </w:style>
  <w:style w:type="paragraph" w:customStyle="1" w:styleId="FootnoteSeperator">
    <w:name w:val="Footnote Seperator"/>
    <w:basedOn w:val="Normal"/>
    <w:next w:val="Normal"/>
    <w:uiPriority w:val="99"/>
    <w:semiHidden/>
    <w:rsid w:val="00CF7302"/>
    <w:pPr>
      <w:pBdr>
        <w:top w:val="single" w:sz="2" w:space="1" w:color="auto"/>
      </w:pBdr>
      <w:spacing w:before="280" w:line="240" w:lineRule="auto"/>
    </w:pPr>
    <w:rPr>
      <w:rFonts w:ascii="Arial" w:hAnsi="Arial"/>
      <w:sz w:val="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F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5E6F"/>
    <w:rPr>
      <w:rFonts w:ascii="Tahoma" w:hAnsi="Tahoma" w:cs="Tahoma"/>
      <w:sz w:val="16"/>
      <w:szCs w:val="16"/>
      <w:lang w:val="da-DK" w:eastAsia="en-US"/>
    </w:rPr>
  </w:style>
  <w:style w:type="paragraph" w:styleId="Bibliografi">
    <w:name w:val="Bibliography"/>
    <w:basedOn w:val="Normal"/>
    <w:next w:val="Normal"/>
    <w:uiPriority w:val="99"/>
    <w:semiHidden/>
    <w:rsid w:val="001F5E6F"/>
  </w:style>
  <w:style w:type="character" w:styleId="Bogenstitel">
    <w:name w:val="Book Title"/>
    <w:basedOn w:val="Standardskrifttypeiafsnit"/>
    <w:uiPriority w:val="99"/>
    <w:semiHidden/>
    <w:qFormat/>
    <w:rsid w:val="001F5E6F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</w:rPr>
      <w:tblPr/>
      <w:tcPr>
        <w:shd w:val="clear" w:color="auto" w:fill="87E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E9D" w:themeFill="accent1" w:themeFillShade="BF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</w:rPr>
      <w:tblPr/>
      <w:tcPr>
        <w:shd w:val="clear" w:color="auto" w:fill="BBD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CA7" w:themeFill="accent2" w:themeFillShade="BF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</w:rPr>
      <w:tblPr/>
      <w:tcPr>
        <w:shd w:val="clear" w:color="auto" w:fill="C5B9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388D" w:themeFill="accent3" w:themeFillShade="BF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</w:rPr>
      <w:tblPr/>
      <w:tcPr>
        <w:shd w:val="clear" w:color="auto" w:fill="FF7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B0046" w:themeFill="accent4" w:themeFillShade="BF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</w:rPr>
      <w:tblPr/>
      <w:tcPr>
        <w:shd w:val="clear" w:color="auto" w:fill="FF93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3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0046" w:themeFill="accent5" w:themeFillShade="BF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</w:rPr>
      <w:tblPr/>
      <w:tcPr>
        <w:shd w:val="clear" w:color="auto" w:fill="FAC5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34C04" w:themeFill="accent6" w:themeFillShade="BF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EE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3B3" w:themeFill="accent2" w:themeFillShade="CC"/>
      </w:tcPr>
    </w:tblStylePr>
    <w:tblStylePr w:type="lastRow">
      <w:rPr>
        <w:b/>
        <w:bCs/>
        <w:color w:val="3473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0E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04B" w:themeFill="accent4" w:themeFillShade="CC"/>
      </w:tcPr>
    </w:tblStylePr>
    <w:tblStylePr w:type="lastRow">
      <w:rPr>
        <w:b/>
        <w:bCs/>
        <w:color w:val="8400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FDD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3C97" w:themeFill="accent3" w:themeFillShade="CC"/>
      </w:tcPr>
    </w:tblStylePr>
    <w:tblStylePr w:type="lastRow">
      <w:rPr>
        <w:b/>
        <w:bCs/>
        <w:color w:val="583C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FE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104" w:themeFill="accent6" w:themeFillShade="CC"/>
      </w:tcPr>
    </w:tblStylePr>
    <w:tblStylePr w:type="lastRow">
      <w:rPr>
        <w:b/>
        <w:bCs/>
        <w:color w:val="8C510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</w:tblPr>
    <w:tcPr>
      <w:shd w:val="clear" w:color="auto" w:fill="FEF0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004B" w:themeFill="accent5" w:themeFillShade="CC"/>
      </w:tcPr>
    </w:tblStylePr>
    <w:tblStylePr w:type="lastRow">
      <w:rPr>
        <w:b/>
        <w:bCs/>
        <w:color w:val="C000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E" w:themeColor="accent1" w:themeShade="99"/>
          <w:insideV w:val="nil"/>
        </w:tcBorders>
        <w:shd w:val="clear" w:color="auto" w:fill="0065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E" w:themeFill="accent1" w:themeFillShade="99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69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6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686" w:themeColor="accent2" w:themeShade="99"/>
          <w:insideV w:val="nil"/>
        </w:tcBorders>
        <w:shd w:val="clear" w:color="auto" w:fill="2756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686" w:themeFill="accent2" w:themeFillShade="99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AAC8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A5005F" w:themeColor="accent4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D71" w:themeColor="accent3" w:themeShade="99"/>
          <w:insideV w:val="nil"/>
        </w:tcBorders>
        <w:shd w:val="clear" w:color="auto" w:fill="422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D71" w:themeFill="accent3" w:themeFillShade="99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7050B9" w:themeColor="accent3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38" w:themeColor="accent4" w:themeShade="99"/>
          <w:insideV w:val="nil"/>
        </w:tcBorders>
        <w:shd w:val="clear" w:color="auto" w:fill="630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38" w:themeFill="accent4" w:themeFillShade="99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53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B06606" w:themeColor="accent6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00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0038" w:themeColor="accent5" w:themeShade="99"/>
          <w:insideV w:val="nil"/>
        </w:tcBorders>
        <w:shd w:val="clear" w:color="auto" w:fill="9000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038" w:themeFill="accent5" w:themeFillShade="99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78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24" w:space="0" w:color="F0005F" w:themeColor="accent5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D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D03" w:themeColor="accent6" w:themeShade="99"/>
          <w:insideV w:val="nil"/>
        </w:tcBorders>
        <w:shd w:val="clear" w:color="auto" w:fill="693D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D03" w:themeFill="accent6" w:themeFillShade="99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9B7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1F5E6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1F5E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E6F"/>
    <w:rPr>
      <w:rFonts w:ascii="Garamond" w:hAnsi="Garamond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F5E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5E6F"/>
    <w:rPr>
      <w:rFonts w:ascii="Garamond" w:hAnsi="Garamond"/>
      <w:b/>
      <w:bCs/>
      <w:lang w:val="da-DK" w:eastAsia="en-US"/>
    </w:rPr>
  </w:style>
  <w:style w:type="table" w:styleId="Mrkliste">
    <w:name w:val="Dark List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8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C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A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88D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002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004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04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1F5E6F"/>
    <w:rPr>
      <w:color w:val="FFFFFF" w:themeColor="background1"/>
    </w:rPr>
    <w:tblPr>
      <w:tblStyleRowBandSize w:val="1"/>
      <w:tblStyleColBandSize w:val="1"/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C04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1F5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F5E6F"/>
    <w:rPr>
      <w:rFonts w:ascii="Tahoma" w:hAnsi="Tahoma" w:cs="Tahoma"/>
      <w:sz w:val="16"/>
      <w:szCs w:val="16"/>
      <w:lang w:val="da-DK" w:eastAsia="en-US"/>
    </w:rPr>
  </w:style>
  <w:style w:type="paragraph" w:styleId="Indeks1">
    <w:name w:val="index 1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1F5E6F"/>
    <w:pPr>
      <w:tabs>
        <w:tab w:val="clear" w:pos="340"/>
      </w:tabs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1F5E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1F5E6F"/>
    <w:rPr>
      <w:b/>
      <w:bCs/>
      <w:i/>
      <w:iCs/>
      <w:color w:val="00AAD2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F5E6F"/>
    <w:pPr>
      <w:pBdr>
        <w:bottom w:val="single" w:sz="4" w:space="4" w:color="00AAD2" w:themeColor="accent1"/>
      </w:pBdr>
      <w:spacing w:before="200" w:after="280"/>
      <w:ind w:left="936" w:right="936"/>
    </w:pPr>
    <w:rPr>
      <w:b/>
      <w:bCs/>
      <w:i/>
      <w:iCs/>
      <w:color w:val="00AAD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1F5E6F"/>
    <w:rPr>
      <w:rFonts w:ascii="Garamond" w:hAnsi="Garamond"/>
      <w:b/>
      <w:bCs/>
      <w:i/>
      <w:iCs/>
      <w:color w:val="00AAD2" w:themeColor="accent1"/>
      <w:sz w:val="24"/>
      <w:szCs w:val="24"/>
      <w:lang w:val="da-DK" w:eastAsia="en-US"/>
    </w:rPr>
  </w:style>
  <w:style w:type="character" w:styleId="Kraftighenvisning">
    <w:name w:val="Intense Reference"/>
    <w:basedOn w:val="Standardskrifttypeiafsnit"/>
    <w:uiPriority w:val="99"/>
    <w:semiHidden/>
    <w:qFormat/>
    <w:rsid w:val="001F5E6F"/>
    <w:rPr>
      <w:b/>
      <w:bCs/>
      <w:smallCaps/>
      <w:color w:val="5591CD" w:themeColor="accent2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1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H w:val="nil"/>
          <w:insideV w:val="single" w:sz="8" w:space="0" w:color="00A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  <w:shd w:val="clear" w:color="auto" w:fill="B4F0FF" w:themeFill="accent1" w:themeFillTint="3F"/>
      </w:tcPr>
    </w:tblStylePr>
    <w:tblStylePr w:type="band2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  <w:insideV w:val="single" w:sz="8" w:space="0" w:color="00AAD2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1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H w:val="nil"/>
          <w:insideV w:val="single" w:sz="8" w:space="0" w:color="5591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  <w:shd w:val="clear" w:color="auto" w:fill="D4E3F2" w:themeFill="accent2" w:themeFillTint="3F"/>
      </w:tcPr>
    </w:tblStylePr>
    <w:tblStylePr w:type="band2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  <w:insideV w:val="single" w:sz="8" w:space="0" w:color="5591C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1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H w:val="nil"/>
          <w:insideV w:val="single" w:sz="8" w:space="0" w:color="7050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  <w:shd w:val="clear" w:color="auto" w:fill="DBD3ED" w:themeFill="accent3" w:themeFillTint="3F"/>
      </w:tcPr>
    </w:tblStylePr>
    <w:tblStylePr w:type="band2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  <w:insideV w:val="single" w:sz="8" w:space="0" w:color="7050B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1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H w:val="nil"/>
          <w:insideV w:val="single" w:sz="8" w:space="0" w:color="A50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  <w:shd w:val="clear" w:color="auto" w:fill="FFA9DA" w:themeFill="accent4" w:themeFillTint="3F"/>
      </w:tcPr>
    </w:tblStylePr>
    <w:tblStylePr w:type="band2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  <w:insideV w:val="single" w:sz="8" w:space="0" w:color="A5005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1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H w:val="nil"/>
          <w:insideV w:val="single" w:sz="8" w:space="0" w:color="F000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  <w:shd w:val="clear" w:color="auto" w:fill="FFBCD6" w:themeFill="accent5" w:themeFillTint="3F"/>
      </w:tcPr>
    </w:tblStylePr>
    <w:tblStylePr w:type="band2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  <w:insideV w:val="single" w:sz="8" w:space="0" w:color="F0005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1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H w:val="nil"/>
          <w:insideV w:val="single" w:sz="8" w:space="0" w:color="B0660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  <w:shd w:val="clear" w:color="auto" w:fill="FCDBB0" w:themeFill="accent6" w:themeFillTint="3F"/>
      </w:tcPr>
    </w:tblStylePr>
    <w:tblStylePr w:type="band2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  <w:insideV w:val="single" w:sz="8" w:space="0" w:color="B0660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  <w:tblStylePr w:type="band1Horz">
      <w:tblPr/>
      <w:tcPr>
        <w:tcBorders>
          <w:top w:val="single" w:sz="8" w:space="0" w:color="00AAD2" w:themeColor="accent1"/>
          <w:left w:val="single" w:sz="8" w:space="0" w:color="00AAD2" w:themeColor="accent1"/>
          <w:bottom w:val="single" w:sz="8" w:space="0" w:color="00AAD2" w:themeColor="accent1"/>
          <w:right w:val="single" w:sz="8" w:space="0" w:color="00AAD2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  <w:tblStylePr w:type="band1Horz">
      <w:tblPr/>
      <w:tcPr>
        <w:tcBorders>
          <w:top w:val="single" w:sz="8" w:space="0" w:color="5591CD" w:themeColor="accent2"/>
          <w:left w:val="single" w:sz="8" w:space="0" w:color="5591CD" w:themeColor="accent2"/>
          <w:bottom w:val="single" w:sz="8" w:space="0" w:color="5591CD" w:themeColor="accent2"/>
          <w:right w:val="single" w:sz="8" w:space="0" w:color="5591C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  <w:tblStylePr w:type="band1Horz">
      <w:tblPr/>
      <w:tcPr>
        <w:tcBorders>
          <w:top w:val="single" w:sz="8" w:space="0" w:color="7050B9" w:themeColor="accent3"/>
          <w:left w:val="single" w:sz="8" w:space="0" w:color="7050B9" w:themeColor="accent3"/>
          <w:bottom w:val="single" w:sz="8" w:space="0" w:color="7050B9" w:themeColor="accent3"/>
          <w:right w:val="single" w:sz="8" w:space="0" w:color="7050B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  <w:tblStylePr w:type="band1Horz">
      <w:tblPr/>
      <w:tcPr>
        <w:tcBorders>
          <w:top w:val="single" w:sz="8" w:space="0" w:color="A5005F" w:themeColor="accent4"/>
          <w:left w:val="single" w:sz="8" w:space="0" w:color="A5005F" w:themeColor="accent4"/>
          <w:bottom w:val="single" w:sz="8" w:space="0" w:color="A5005F" w:themeColor="accent4"/>
          <w:right w:val="single" w:sz="8" w:space="0" w:color="A5005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  <w:tblStylePr w:type="band1Horz">
      <w:tblPr/>
      <w:tcPr>
        <w:tcBorders>
          <w:top w:val="single" w:sz="8" w:space="0" w:color="F0005F" w:themeColor="accent5"/>
          <w:left w:val="single" w:sz="8" w:space="0" w:color="F0005F" w:themeColor="accent5"/>
          <w:bottom w:val="single" w:sz="8" w:space="0" w:color="F0005F" w:themeColor="accent5"/>
          <w:right w:val="single" w:sz="8" w:space="0" w:color="F0005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  <w:tblStylePr w:type="band1Horz">
      <w:tblPr/>
      <w:tcPr>
        <w:tcBorders>
          <w:top w:val="single" w:sz="8" w:space="0" w:color="B06606" w:themeColor="accent6"/>
          <w:left w:val="single" w:sz="8" w:space="0" w:color="B06606" w:themeColor="accent6"/>
          <w:bottom w:val="single" w:sz="8" w:space="0" w:color="B06606" w:themeColor="accent6"/>
          <w:right w:val="single" w:sz="8" w:space="0" w:color="B0660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1F5E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1F5E6F"/>
    <w:rPr>
      <w:color w:val="007E9D" w:themeColor="accent1" w:themeShade="BF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D2" w:themeColor="accent1"/>
          <w:left w:val="nil"/>
          <w:bottom w:val="single" w:sz="8" w:space="0" w:color="00A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1F5E6F"/>
    <w:rPr>
      <w:color w:val="316CA7" w:themeColor="accent2" w:themeShade="BF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1CD" w:themeColor="accent2"/>
          <w:left w:val="nil"/>
          <w:bottom w:val="single" w:sz="8" w:space="0" w:color="5591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1F5E6F"/>
    <w:rPr>
      <w:color w:val="52388D" w:themeColor="accent3" w:themeShade="BF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0B9" w:themeColor="accent3"/>
          <w:left w:val="nil"/>
          <w:bottom w:val="single" w:sz="8" w:space="0" w:color="7050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1F5E6F"/>
    <w:rPr>
      <w:color w:val="7B0046" w:themeColor="accent4" w:themeShade="BF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5F" w:themeColor="accent4"/>
          <w:left w:val="nil"/>
          <w:bottom w:val="single" w:sz="8" w:space="0" w:color="A50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1F5E6F"/>
    <w:rPr>
      <w:color w:val="B30046" w:themeColor="accent5" w:themeShade="BF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005F" w:themeColor="accent5"/>
          <w:left w:val="nil"/>
          <w:bottom w:val="single" w:sz="8" w:space="0" w:color="F000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1F5E6F"/>
    <w:rPr>
      <w:color w:val="834C04" w:themeColor="accent6" w:themeShade="BF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6606" w:themeColor="accent6"/>
          <w:left w:val="nil"/>
          <w:bottom w:val="single" w:sz="8" w:space="0" w:color="B0660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1F5E6F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1F5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F5E6F"/>
    <w:rPr>
      <w:rFonts w:ascii="Consolas" w:hAnsi="Consolas" w:cs="Consolas"/>
      <w:lang w:val="da-DK" w:eastAsia="en-US"/>
    </w:rPr>
  </w:style>
  <w:style w:type="table" w:styleId="Mediumgitter1">
    <w:name w:val="Medium Grid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  <w:insideV w:val="single" w:sz="8" w:space="0" w:color="1ED3FF" w:themeColor="accent1" w:themeTint="BF"/>
      </w:tblBorders>
    </w:tblPr>
    <w:tcPr>
      <w:shd w:val="clear" w:color="auto" w:fill="B4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shd w:val="clear" w:color="auto" w:fill="69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  <w:insideV w:val="single" w:sz="8" w:space="0" w:color="7FACD9" w:themeColor="accent2" w:themeTint="BF"/>
      </w:tblBorders>
    </w:tblPr>
    <w:tcPr>
      <w:shd w:val="clear" w:color="auto" w:fill="D4E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AC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shd w:val="clear" w:color="auto" w:fill="AAC8E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  <w:insideV w:val="single" w:sz="8" w:space="0" w:color="937BCA" w:themeColor="accent3" w:themeTint="BF"/>
      </w:tblBorders>
    </w:tblPr>
    <w:tcPr>
      <w:shd w:val="clear" w:color="auto" w:fill="DBD3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7B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shd w:val="clear" w:color="auto" w:fill="B7A7D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  <w:insideV w:val="single" w:sz="8" w:space="0" w:color="FB008F" w:themeColor="accent4" w:themeTint="BF"/>
      </w:tblBorders>
    </w:tblPr>
    <w:tcPr>
      <w:shd w:val="clear" w:color="auto" w:fill="FFA9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8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shd w:val="clear" w:color="auto" w:fill="FF53B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  <w:insideV w:val="single" w:sz="8" w:space="0" w:color="FF3484" w:themeColor="accent5" w:themeTint="BF"/>
      </w:tblBorders>
    </w:tblPr>
    <w:tcPr>
      <w:shd w:val="clear" w:color="auto" w:fill="FFBC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4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shd w:val="clear" w:color="auto" w:fill="FF78A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  <w:insideV w:val="single" w:sz="8" w:space="0" w:color="F79211" w:themeColor="accent6" w:themeTint="BF"/>
      </w:tblBorders>
    </w:tblPr>
    <w:tcPr>
      <w:shd w:val="clear" w:color="auto" w:fill="FCDB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21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shd w:val="clear" w:color="auto" w:fill="F9B76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  <w:insideH w:val="single" w:sz="8" w:space="0" w:color="00AAD2" w:themeColor="accent1"/>
        <w:insideV w:val="single" w:sz="8" w:space="0" w:color="00AAD2" w:themeColor="accent1"/>
      </w:tblBorders>
    </w:tblPr>
    <w:tcPr>
      <w:shd w:val="clear" w:color="auto" w:fill="B4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1" w:themeFillTint="33"/>
      </w:tcPr>
    </w:tblStylePr>
    <w:tblStylePr w:type="band1Vert">
      <w:tblPr/>
      <w:tcPr>
        <w:shd w:val="clear" w:color="auto" w:fill="69E2FF" w:themeFill="accent1" w:themeFillTint="7F"/>
      </w:tcPr>
    </w:tblStylePr>
    <w:tblStylePr w:type="band1Horz">
      <w:tblPr/>
      <w:tcPr>
        <w:tcBorders>
          <w:insideH w:val="single" w:sz="6" w:space="0" w:color="00AAD2" w:themeColor="accent1"/>
          <w:insideV w:val="single" w:sz="6" w:space="0" w:color="00AAD2" w:themeColor="accent1"/>
        </w:tcBorders>
        <w:shd w:val="clear" w:color="auto" w:fill="69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  <w:insideH w:val="single" w:sz="8" w:space="0" w:color="5591CD" w:themeColor="accent2"/>
        <w:insideV w:val="single" w:sz="8" w:space="0" w:color="5591CD" w:themeColor="accent2"/>
      </w:tblBorders>
    </w:tblPr>
    <w:tcPr>
      <w:shd w:val="clear" w:color="auto" w:fill="D4E3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8F5" w:themeFill="accent2" w:themeFillTint="33"/>
      </w:tcPr>
    </w:tblStylePr>
    <w:tblStylePr w:type="band1Vert">
      <w:tblPr/>
      <w:tcPr>
        <w:shd w:val="clear" w:color="auto" w:fill="AAC8E6" w:themeFill="accent2" w:themeFillTint="7F"/>
      </w:tcPr>
    </w:tblStylePr>
    <w:tblStylePr w:type="band1Horz">
      <w:tblPr/>
      <w:tcPr>
        <w:tcBorders>
          <w:insideH w:val="single" w:sz="6" w:space="0" w:color="5591CD" w:themeColor="accent2"/>
          <w:insideV w:val="single" w:sz="6" w:space="0" w:color="5591CD" w:themeColor="accent2"/>
        </w:tcBorders>
        <w:shd w:val="clear" w:color="auto" w:fill="AAC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  <w:insideH w:val="single" w:sz="8" w:space="0" w:color="7050B9" w:themeColor="accent3"/>
        <w:insideV w:val="single" w:sz="8" w:space="0" w:color="7050B9" w:themeColor="accent3"/>
      </w:tblBorders>
    </w:tblPr>
    <w:tcPr>
      <w:shd w:val="clear" w:color="auto" w:fill="DBD3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F1" w:themeFill="accent3" w:themeFillTint="33"/>
      </w:tcPr>
    </w:tblStylePr>
    <w:tblStylePr w:type="band1Vert">
      <w:tblPr/>
      <w:tcPr>
        <w:shd w:val="clear" w:color="auto" w:fill="B7A7DC" w:themeFill="accent3" w:themeFillTint="7F"/>
      </w:tcPr>
    </w:tblStylePr>
    <w:tblStylePr w:type="band1Horz">
      <w:tblPr/>
      <w:tcPr>
        <w:tcBorders>
          <w:insideH w:val="single" w:sz="6" w:space="0" w:color="7050B9" w:themeColor="accent3"/>
          <w:insideV w:val="single" w:sz="6" w:space="0" w:color="7050B9" w:themeColor="accent3"/>
        </w:tcBorders>
        <w:shd w:val="clear" w:color="auto" w:fill="B7A7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  <w:insideH w:val="single" w:sz="8" w:space="0" w:color="A5005F" w:themeColor="accent4"/>
        <w:insideV w:val="single" w:sz="8" w:space="0" w:color="A5005F" w:themeColor="accent4"/>
      </w:tblBorders>
    </w:tblPr>
    <w:tcPr>
      <w:shd w:val="clear" w:color="auto" w:fill="FFA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1" w:themeFill="accent4" w:themeFillTint="33"/>
      </w:tcPr>
    </w:tblStylePr>
    <w:tblStylePr w:type="band1Vert">
      <w:tblPr/>
      <w:tcPr>
        <w:shd w:val="clear" w:color="auto" w:fill="FF53B5" w:themeFill="accent4" w:themeFillTint="7F"/>
      </w:tcPr>
    </w:tblStylePr>
    <w:tblStylePr w:type="band1Horz">
      <w:tblPr/>
      <w:tcPr>
        <w:tcBorders>
          <w:insideH w:val="single" w:sz="6" w:space="0" w:color="A5005F" w:themeColor="accent4"/>
          <w:insideV w:val="single" w:sz="6" w:space="0" w:color="A5005F" w:themeColor="accent4"/>
        </w:tcBorders>
        <w:shd w:val="clear" w:color="auto" w:fill="FF53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  <w:insideH w:val="single" w:sz="8" w:space="0" w:color="F0005F" w:themeColor="accent5"/>
        <w:insideV w:val="single" w:sz="8" w:space="0" w:color="F0005F" w:themeColor="accent5"/>
      </w:tblBorders>
    </w:tblPr>
    <w:tcPr>
      <w:shd w:val="clear" w:color="auto" w:fill="FFBC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9DE" w:themeFill="accent5" w:themeFillTint="33"/>
      </w:tcPr>
    </w:tblStylePr>
    <w:tblStylePr w:type="band1Vert">
      <w:tblPr/>
      <w:tcPr>
        <w:shd w:val="clear" w:color="auto" w:fill="FF78AD" w:themeFill="accent5" w:themeFillTint="7F"/>
      </w:tcPr>
    </w:tblStylePr>
    <w:tblStylePr w:type="band1Horz">
      <w:tblPr/>
      <w:tcPr>
        <w:tcBorders>
          <w:insideH w:val="single" w:sz="6" w:space="0" w:color="F0005F" w:themeColor="accent5"/>
          <w:insideV w:val="single" w:sz="6" w:space="0" w:color="F0005F" w:themeColor="accent5"/>
        </w:tcBorders>
        <w:shd w:val="clear" w:color="auto" w:fill="FF78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  <w:insideH w:val="single" w:sz="8" w:space="0" w:color="B06606" w:themeColor="accent6"/>
        <w:insideV w:val="single" w:sz="8" w:space="0" w:color="B06606" w:themeColor="accent6"/>
      </w:tblBorders>
    </w:tblPr>
    <w:tcPr>
      <w:shd w:val="clear" w:color="auto" w:fill="FCDB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BF" w:themeFill="accent6" w:themeFillTint="33"/>
      </w:tcPr>
    </w:tblStylePr>
    <w:tblStylePr w:type="band1Vert">
      <w:tblPr/>
      <w:tcPr>
        <w:shd w:val="clear" w:color="auto" w:fill="F9B760" w:themeFill="accent6" w:themeFillTint="7F"/>
      </w:tcPr>
    </w:tblStylePr>
    <w:tblStylePr w:type="band1Horz">
      <w:tblPr/>
      <w:tcPr>
        <w:tcBorders>
          <w:insideH w:val="single" w:sz="6" w:space="0" w:color="B06606" w:themeColor="accent6"/>
          <w:insideV w:val="single" w:sz="6" w:space="0" w:color="B06606" w:themeColor="accent6"/>
        </w:tcBorders>
        <w:shd w:val="clear" w:color="auto" w:fill="F9B7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91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8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8E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0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7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7D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B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C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00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8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8A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660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6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bottom w:val="single" w:sz="8" w:space="0" w:color="00AA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D2" w:themeColor="accent1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D2" w:themeColor="accent1"/>
          <w:bottom w:val="single" w:sz="8" w:space="0" w:color="00AAD2" w:themeColor="accent1"/>
        </w:tcBorders>
      </w:tc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shd w:val="clear" w:color="auto" w:fill="B4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bottom w:val="single" w:sz="8" w:space="0" w:color="5591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1CD" w:themeColor="accent2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1CD" w:themeColor="accent2"/>
          <w:bottom w:val="single" w:sz="8" w:space="0" w:color="5591CD" w:themeColor="accent2"/>
        </w:tcBorders>
      </w:tc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shd w:val="clear" w:color="auto" w:fill="D4E3F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bottom w:val="single" w:sz="8" w:space="0" w:color="7050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0B9" w:themeColor="accent3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0B9" w:themeColor="accent3"/>
          <w:bottom w:val="single" w:sz="8" w:space="0" w:color="7050B9" w:themeColor="accent3"/>
        </w:tcBorders>
      </w:tc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shd w:val="clear" w:color="auto" w:fill="DBD3E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bottom w:val="single" w:sz="8" w:space="0" w:color="A50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5F" w:themeColor="accent4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5F" w:themeColor="accent4"/>
          <w:bottom w:val="single" w:sz="8" w:space="0" w:color="A5005F" w:themeColor="accent4"/>
        </w:tcBorders>
      </w:tc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shd w:val="clear" w:color="auto" w:fill="FFA9D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bottom w:val="single" w:sz="8" w:space="0" w:color="F000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005F" w:themeColor="accent5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005F" w:themeColor="accent5"/>
          <w:bottom w:val="single" w:sz="8" w:space="0" w:color="F0005F" w:themeColor="accent5"/>
        </w:tcBorders>
      </w:tc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shd w:val="clear" w:color="auto" w:fill="FFBCD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1F5E6F"/>
    <w:rPr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bottom w:val="single" w:sz="8" w:space="0" w:color="B0660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6606" w:themeColor="accent6"/>
        </w:tcBorders>
      </w:tcPr>
    </w:tblStylePr>
    <w:tblStylePr w:type="lastRow">
      <w:rPr>
        <w:b/>
        <w:bCs/>
        <w:color w:val="031D5C" w:themeColor="text2"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6606" w:themeColor="accent6"/>
          <w:bottom w:val="single" w:sz="8" w:space="0" w:color="B06606" w:themeColor="accent6"/>
        </w:tcBorders>
      </w:tc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shd w:val="clear" w:color="auto" w:fill="FCDBB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AD2" w:themeColor="accent1"/>
        <w:left w:val="single" w:sz="8" w:space="0" w:color="00AAD2" w:themeColor="accent1"/>
        <w:bottom w:val="single" w:sz="8" w:space="0" w:color="00AAD2" w:themeColor="accent1"/>
        <w:right w:val="single" w:sz="8" w:space="0" w:color="00AA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91CD" w:themeColor="accent2"/>
        <w:left w:val="single" w:sz="8" w:space="0" w:color="5591CD" w:themeColor="accent2"/>
        <w:bottom w:val="single" w:sz="8" w:space="0" w:color="5591CD" w:themeColor="accent2"/>
        <w:right w:val="single" w:sz="8" w:space="0" w:color="5591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91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91C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91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91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0B9" w:themeColor="accent3"/>
        <w:left w:val="single" w:sz="8" w:space="0" w:color="7050B9" w:themeColor="accent3"/>
        <w:bottom w:val="single" w:sz="8" w:space="0" w:color="7050B9" w:themeColor="accent3"/>
        <w:right w:val="single" w:sz="8" w:space="0" w:color="7050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0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50B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0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0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05F" w:themeColor="accent4"/>
        <w:left w:val="single" w:sz="8" w:space="0" w:color="A5005F" w:themeColor="accent4"/>
        <w:bottom w:val="single" w:sz="8" w:space="0" w:color="A5005F" w:themeColor="accent4"/>
        <w:right w:val="single" w:sz="8" w:space="0" w:color="A50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05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005F" w:themeColor="accent5"/>
        <w:left w:val="single" w:sz="8" w:space="0" w:color="F0005F" w:themeColor="accent5"/>
        <w:bottom w:val="single" w:sz="8" w:space="0" w:color="F0005F" w:themeColor="accent5"/>
        <w:right w:val="single" w:sz="8" w:space="0" w:color="F000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00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00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00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00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C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C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1F5E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6606" w:themeColor="accent6"/>
        <w:left w:val="single" w:sz="8" w:space="0" w:color="B06606" w:themeColor="accent6"/>
        <w:bottom w:val="single" w:sz="8" w:space="0" w:color="B06606" w:themeColor="accent6"/>
        <w:right w:val="single" w:sz="8" w:space="0" w:color="B0660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660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660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660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660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1ED3FF" w:themeColor="accent1" w:themeTint="BF"/>
        <w:left w:val="single" w:sz="8" w:space="0" w:color="1ED3FF" w:themeColor="accent1" w:themeTint="BF"/>
        <w:bottom w:val="single" w:sz="8" w:space="0" w:color="1ED3FF" w:themeColor="accent1" w:themeTint="BF"/>
        <w:right w:val="single" w:sz="8" w:space="0" w:color="1ED3FF" w:themeColor="accent1" w:themeTint="BF"/>
        <w:insideH w:val="single" w:sz="8" w:space="0" w:color="1E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3FF" w:themeColor="accent1" w:themeTint="BF"/>
          <w:left w:val="single" w:sz="8" w:space="0" w:color="1ED3FF" w:themeColor="accent1" w:themeTint="BF"/>
          <w:bottom w:val="single" w:sz="8" w:space="0" w:color="1ED3FF" w:themeColor="accent1" w:themeTint="BF"/>
          <w:right w:val="single" w:sz="8" w:space="0" w:color="1E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7FACD9" w:themeColor="accent2" w:themeTint="BF"/>
        <w:left w:val="single" w:sz="8" w:space="0" w:color="7FACD9" w:themeColor="accent2" w:themeTint="BF"/>
        <w:bottom w:val="single" w:sz="8" w:space="0" w:color="7FACD9" w:themeColor="accent2" w:themeTint="BF"/>
        <w:right w:val="single" w:sz="8" w:space="0" w:color="7FACD9" w:themeColor="accent2" w:themeTint="BF"/>
        <w:insideH w:val="single" w:sz="8" w:space="0" w:color="7FAC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ACD9" w:themeColor="accent2" w:themeTint="BF"/>
          <w:left w:val="single" w:sz="8" w:space="0" w:color="7FACD9" w:themeColor="accent2" w:themeTint="BF"/>
          <w:bottom w:val="single" w:sz="8" w:space="0" w:color="7FACD9" w:themeColor="accent2" w:themeTint="BF"/>
          <w:right w:val="single" w:sz="8" w:space="0" w:color="7FAC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937BCA" w:themeColor="accent3" w:themeTint="BF"/>
        <w:left w:val="single" w:sz="8" w:space="0" w:color="937BCA" w:themeColor="accent3" w:themeTint="BF"/>
        <w:bottom w:val="single" w:sz="8" w:space="0" w:color="937BCA" w:themeColor="accent3" w:themeTint="BF"/>
        <w:right w:val="single" w:sz="8" w:space="0" w:color="937BCA" w:themeColor="accent3" w:themeTint="BF"/>
        <w:insideH w:val="single" w:sz="8" w:space="0" w:color="937B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7BCA" w:themeColor="accent3" w:themeTint="BF"/>
          <w:left w:val="single" w:sz="8" w:space="0" w:color="937BCA" w:themeColor="accent3" w:themeTint="BF"/>
          <w:bottom w:val="single" w:sz="8" w:space="0" w:color="937BCA" w:themeColor="accent3" w:themeTint="BF"/>
          <w:right w:val="single" w:sz="8" w:space="0" w:color="937B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B008F" w:themeColor="accent4" w:themeTint="BF"/>
        <w:left w:val="single" w:sz="8" w:space="0" w:color="FB008F" w:themeColor="accent4" w:themeTint="BF"/>
        <w:bottom w:val="single" w:sz="8" w:space="0" w:color="FB008F" w:themeColor="accent4" w:themeTint="BF"/>
        <w:right w:val="single" w:sz="8" w:space="0" w:color="FB008F" w:themeColor="accent4" w:themeTint="BF"/>
        <w:insideH w:val="single" w:sz="8" w:space="0" w:color="FB008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8F" w:themeColor="accent4" w:themeTint="BF"/>
          <w:left w:val="single" w:sz="8" w:space="0" w:color="FB008F" w:themeColor="accent4" w:themeTint="BF"/>
          <w:bottom w:val="single" w:sz="8" w:space="0" w:color="FB008F" w:themeColor="accent4" w:themeTint="BF"/>
          <w:right w:val="single" w:sz="8" w:space="0" w:color="FB008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F3484" w:themeColor="accent5" w:themeTint="BF"/>
        <w:left w:val="single" w:sz="8" w:space="0" w:color="FF3484" w:themeColor="accent5" w:themeTint="BF"/>
        <w:bottom w:val="single" w:sz="8" w:space="0" w:color="FF3484" w:themeColor="accent5" w:themeTint="BF"/>
        <w:right w:val="single" w:sz="8" w:space="0" w:color="FF3484" w:themeColor="accent5" w:themeTint="BF"/>
        <w:insideH w:val="single" w:sz="8" w:space="0" w:color="FF34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484" w:themeColor="accent5" w:themeTint="BF"/>
          <w:left w:val="single" w:sz="8" w:space="0" w:color="FF3484" w:themeColor="accent5" w:themeTint="BF"/>
          <w:bottom w:val="single" w:sz="8" w:space="0" w:color="FF3484" w:themeColor="accent5" w:themeTint="BF"/>
          <w:right w:val="single" w:sz="8" w:space="0" w:color="FF34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C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8" w:space="0" w:color="F79211" w:themeColor="accent6" w:themeTint="BF"/>
        <w:left w:val="single" w:sz="8" w:space="0" w:color="F79211" w:themeColor="accent6" w:themeTint="BF"/>
        <w:bottom w:val="single" w:sz="8" w:space="0" w:color="F79211" w:themeColor="accent6" w:themeTint="BF"/>
        <w:right w:val="single" w:sz="8" w:space="0" w:color="F79211" w:themeColor="accent6" w:themeTint="BF"/>
        <w:insideH w:val="single" w:sz="8" w:space="0" w:color="F7921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211" w:themeColor="accent6" w:themeTint="BF"/>
          <w:left w:val="single" w:sz="8" w:space="0" w:color="F79211" w:themeColor="accent6" w:themeTint="BF"/>
          <w:bottom w:val="single" w:sz="8" w:space="0" w:color="F79211" w:themeColor="accent6" w:themeTint="BF"/>
          <w:right w:val="single" w:sz="8" w:space="0" w:color="F7921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91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0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1F5E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660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1F5E6F"/>
    <w:pPr>
      <w:tabs>
        <w:tab w:val="left" w:pos="340"/>
      </w:tabs>
    </w:pPr>
    <w:rPr>
      <w:rFonts w:ascii="Garamond" w:hAnsi="Garamond"/>
      <w:sz w:val="24"/>
      <w:szCs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1F5E6F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1F5E6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1F5E6F"/>
    <w:rPr>
      <w:rFonts w:ascii="Garamond" w:hAnsi="Garamond"/>
      <w:i/>
      <w:iCs/>
      <w:color w:val="000000" w:themeColor="text1"/>
      <w:sz w:val="24"/>
      <w:szCs w:val="24"/>
      <w:lang w:val="da-DK"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F5E6F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1F5E6F"/>
    <w:rPr>
      <w:smallCaps/>
      <w:color w:val="5591CD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99"/>
    <w:semiHidden/>
    <w:rsid w:val="001F5E6F"/>
    <w:pPr>
      <w:tabs>
        <w:tab w:val="clear" w:pos="340"/>
      </w:tabs>
      <w:ind w:left="240" w:hanging="240"/>
    </w:pPr>
  </w:style>
  <w:style w:type="paragraph" w:styleId="Citatoverskrift">
    <w:name w:val="toa heading"/>
    <w:basedOn w:val="Normal"/>
    <w:next w:val="Normal"/>
    <w:uiPriority w:val="99"/>
    <w:semiHidden/>
    <w:rsid w:val="001F5E6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1F5E6F"/>
    <w:pPr>
      <w:keepLines/>
      <w:suppressAutoHyphens w:val="0"/>
      <w:spacing w:before="480" w:after="0" w:line="280" w:lineRule="atLeast"/>
      <w:contextualSpacing w:val="0"/>
      <w:outlineLvl w:val="9"/>
    </w:pPr>
    <w:rPr>
      <w:rFonts w:asciiTheme="majorHAnsi" w:eastAsiaTheme="majorEastAsia" w:hAnsiTheme="majorHAnsi" w:cstheme="majorBidi"/>
      <w:b/>
      <w:color w:val="007E9D" w:themeColor="accent1" w:themeShade="BF"/>
      <w:sz w:val="28"/>
      <w:szCs w:val="28"/>
    </w:rPr>
  </w:style>
  <w:style w:type="character" w:customStyle="1" w:styleId="KildeangivelseChar">
    <w:name w:val="Kildeangivelse Char"/>
    <w:link w:val="Kildeangivelse"/>
    <w:locked/>
    <w:rsid w:val="00F0184E"/>
    <w:rPr>
      <w:sz w:val="16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F0184E"/>
    <w:pPr>
      <w:tabs>
        <w:tab w:val="clear" w:pos="340"/>
        <w:tab w:val="left" w:pos="680"/>
      </w:tabs>
      <w:spacing w:line="200" w:lineRule="atLeast"/>
      <w:ind w:left="681" w:right="227" w:hanging="454"/>
    </w:pPr>
    <w:rPr>
      <w:rFonts w:ascii="Times New Roman" w:hAnsi="Times New Roman"/>
      <w:sz w:val="16"/>
      <w:szCs w:val="20"/>
    </w:rPr>
  </w:style>
  <w:style w:type="paragraph" w:customStyle="1" w:styleId="Pladsholdertxtfelt">
    <w:name w:val="Pladsholder txtfelt"/>
    <w:rsid w:val="00F0184E"/>
    <w:pPr>
      <w:jc w:val="center"/>
    </w:pPr>
    <w:rPr>
      <w:rFonts w:ascii="Arial" w:hAnsi="Arial"/>
      <w:sz w:val="17"/>
      <w:szCs w:val="24"/>
      <w:lang w:eastAsia="en-US"/>
    </w:rPr>
  </w:style>
  <w:style w:type="paragraph" w:styleId="Korrektur">
    <w:name w:val="Revision"/>
    <w:hidden/>
    <w:uiPriority w:val="99"/>
    <w:semiHidden/>
    <w:rsid w:val="001424D7"/>
    <w:rPr>
      <w:rFonts w:ascii="Garamond" w:hAnsi="Garamond"/>
      <w:sz w:val="24"/>
      <w:szCs w:val="24"/>
      <w:lang w:eastAsia="en-US"/>
    </w:rPr>
  </w:style>
  <w:style w:type="table" w:customStyle="1" w:styleId="FIVU-Tabel">
    <w:name w:val="FIVU - Tabel"/>
    <w:basedOn w:val="Tabel-Normal"/>
    <w:uiPriority w:val="99"/>
    <w:rsid w:val="00FA6E65"/>
    <w:pPr>
      <w:spacing w:before="40" w:after="40" w:line="160" w:lineRule="atLeast"/>
    </w:pPr>
    <w:rPr>
      <w:rFonts w:ascii="Calibri" w:eastAsiaTheme="minorHAnsi" w:hAnsi="Calibri" w:cstheme="minorBidi"/>
      <w:sz w:val="15"/>
      <w:lang w:eastAsia="en-US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E0144"/>
    <w:rPr>
      <w:rFonts w:ascii="Garamond" w:hAnsi="Garamond"/>
      <w:sz w:val="24"/>
      <w:szCs w:val="24"/>
      <w:lang w:val="da-DK" w:eastAsia="en-US"/>
    </w:rPr>
  </w:style>
  <w:style w:type="table" w:styleId="Almindeligtabel1">
    <w:name w:val="Plain Table 1"/>
    <w:basedOn w:val="Tabel-Normal"/>
    <w:uiPriority w:val="41"/>
    <w:rsid w:val="00AB40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B40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B40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B40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B40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87E7FF" w:themeColor="accent1" w:themeTint="66"/>
        <w:left w:val="single" w:sz="4" w:space="0" w:color="87E7FF" w:themeColor="accent1" w:themeTint="66"/>
        <w:bottom w:val="single" w:sz="4" w:space="0" w:color="87E7FF" w:themeColor="accent1" w:themeTint="66"/>
        <w:right w:val="single" w:sz="4" w:space="0" w:color="87E7FF" w:themeColor="accent1" w:themeTint="66"/>
        <w:insideH w:val="single" w:sz="4" w:space="0" w:color="87E7FF" w:themeColor="accent1" w:themeTint="66"/>
        <w:insideV w:val="single" w:sz="4" w:space="0" w:color="87E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C5B9E3" w:themeColor="accent3" w:themeTint="66"/>
        <w:left w:val="single" w:sz="4" w:space="0" w:color="C5B9E3" w:themeColor="accent3" w:themeTint="66"/>
        <w:bottom w:val="single" w:sz="4" w:space="0" w:color="C5B9E3" w:themeColor="accent3" w:themeTint="66"/>
        <w:right w:val="single" w:sz="4" w:space="0" w:color="C5B9E3" w:themeColor="accent3" w:themeTint="66"/>
        <w:insideH w:val="single" w:sz="4" w:space="0" w:color="C5B9E3" w:themeColor="accent3" w:themeTint="66"/>
        <w:insideV w:val="single" w:sz="4" w:space="0" w:color="C5B9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FF75C4" w:themeColor="accent4" w:themeTint="66"/>
        <w:left w:val="single" w:sz="4" w:space="0" w:color="FF75C4" w:themeColor="accent4" w:themeTint="66"/>
        <w:bottom w:val="single" w:sz="4" w:space="0" w:color="FF75C4" w:themeColor="accent4" w:themeTint="66"/>
        <w:right w:val="single" w:sz="4" w:space="0" w:color="FF75C4" w:themeColor="accent4" w:themeTint="66"/>
        <w:insideH w:val="single" w:sz="4" w:space="0" w:color="FF75C4" w:themeColor="accent4" w:themeTint="66"/>
        <w:insideV w:val="single" w:sz="4" w:space="0" w:color="FF7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FF93BD" w:themeColor="accent5" w:themeTint="66"/>
        <w:left w:val="single" w:sz="4" w:space="0" w:color="FF93BD" w:themeColor="accent5" w:themeTint="66"/>
        <w:bottom w:val="single" w:sz="4" w:space="0" w:color="FF93BD" w:themeColor="accent5" w:themeTint="66"/>
        <w:right w:val="single" w:sz="4" w:space="0" w:color="FF93BD" w:themeColor="accent5" w:themeTint="66"/>
        <w:insideH w:val="single" w:sz="4" w:space="0" w:color="FF93BD" w:themeColor="accent5" w:themeTint="66"/>
        <w:insideV w:val="single" w:sz="4" w:space="0" w:color="FF93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FAC580" w:themeColor="accent6" w:themeTint="66"/>
        <w:left w:val="single" w:sz="4" w:space="0" w:color="FAC580" w:themeColor="accent6" w:themeTint="66"/>
        <w:bottom w:val="single" w:sz="4" w:space="0" w:color="FAC580" w:themeColor="accent6" w:themeTint="66"/>
        <w:right w:val="single" w:sz="4" w:space="0" w:color="FAC580" w:themeColor="accent6" w:themeTint="66"/>
        <w:insideH w:val="single" w:sz="4" w:space="0" w:color="FAC580" w:themeColor="accent6" w:themeTint="66"/>
        <w:insideV w:val="single" w:sz="4" w:space="0" w:color="FAC5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AB40CB"/>
    <w:tblPr>
      <w:tblStyleRowBandSize w:val="1"/>
      <w:tblStyleColBandSize w:val="1"/>
      <w:tblBorders>
        <w:top w:val="single" w:sz="4" w:space="0" w:color="BBD2EB" w:themeColor="accent2" w:themeTint="66"/>
        <w:left w:val="single" w:sz="4" w:space="0" w:color="BBD2EB" w:themeColor="accent2" w:themeTint="66"/>
        <w:bottom w:val="single" w:sz="4" w:space="0" w:color="BBD2EB" w:themeColor="accent2" w:themeTint="66"/>
        <w:right w:val="single" w:sz="4" w:space="0" w:color="BBD2EB" w:themeColor="accent2" w:themeTint="66"/>
        <w:insideH w:val="single" w:sz="4" w:space="0" w:color="BBD2EB" w:themeColor="accent2" w:themeTint="66"/>
        <w:insideV w:val="single" w:sz="4" w:space="0" w:color="BBD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4BDCFF" w:themeColor="accent1" w:themeTint="99"/>
        <w:bottom w:val="single" w:sz="2" w:space="0" w:color="4BDCFF" w:themeColor="accent1" w:themeTint="99"/>
        <w:insideH w:val="single" w:sz="2" w:space="0" w:color="4BDCFF" w:themeColor="accent1" w:themeTint="99"/>
        <w:insideV w:val="single" w:sz="2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99BCE1" w:themeColor="accent2" w:themeTint="99"/>
        <w:bottom w:val="single" w:sz="2" w:space="0" w:color="99BCE1" w:themeColor="accent2" w:themeTint="99"/>
        <w:insideH w:val="single" w:sz="2" w:space="0" w:color="99BCE1" w:themeColor="accent2" w:themeTint="99"/>
        <w:insideV w:val="single" w:sz="2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C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C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A996D5" w:themeColor="accent3" w:themeTint="99"/>
        <w:bottom w:val="single" w:sz="2" w:space="0" w:color="A996D5" w:themeColor="accent3" w:themeTint="99"/>
        <w:insideH w:val="single" w:sz="2" w:space="0" w:color="A996D5" w:themeColor="accent3" w:themeTint="99"/>
        <w:insideV w:val="single" w:sz="2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6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6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FF30A6" w:themeColor="accent4" w:themeTint="99"/>
        <w:bottom w:val="single" w:sz="2" w:space="0" w:color="FF30A6" w:themeColor="accent4" w:themeTint="99"/>
        <w:insideH w:val="single" w:sz="2" w:space="0" w:color="FF30A6" w:themeColor="accent4" w:themeTint="99"/>
        <w:insideV w:val="single" w:sz="2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FF5D9C" w:themeColor="accent5" w:themeTint="99"/>
        <w:bottom w:val="single" w:sz="2" w:space="0" w:color="FF5D9C" w:themeColor="accent5" w:themeTint="99"/>
        <w:insideH w:val="single" w:sz="2" w:space="0" w:color="FF5D9C" w:themeColor="accent5" w:themeTint="99"/>
        <w:insideV w:val="single" w:sz="2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D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D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B40CB"/>
    <w:tblPr>
      <w:tblStyleRowBandSize w:val="1"/>
      <w:tblStyleColBandSize w:val="1"/>
      <w:tblBorders>
        <w:top w:val="single" w:sz="2" w:space="0" w:color="F8A840" w:themeColor="accent6" w:themeTint="99"/>
        <w:bottom w:val="single" w:sz="2" w:space="0" w:color="F8A840" w:themeColor="accent6" w:themeTint="99"/>
        <w:insideH w:val="single" w:sz="2" w:space="0" w:color="F8A840" w:themeColor="accent6" w:themeTint="99"/>
        <w:insideV w:val="single" w:sz="2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8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8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Gittertabel3">
    <w:name w:val="Grid Table 3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D2" w:themeFill="accent1"/>
      </w:tcPr>
    </w:tblStylePr>
    <w:tblStylePr w:type="band1Vert">
      <w:tblPr/>
      <w:tcPr>
        <w:shd w:val="clear" w:color="auto" w:fill="87E7FF" w:themeFill="accent1" w:themeFillTint="66"/>
      </w:tcPr>
    </w:tblStylePr>
    <w:tblStylePr w:type="band1Horz">
      <w:tblPr/>
      <w:tcPr>
        <w:shd w:val="clear" w:color="auto" w:fill="87E7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8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91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91CD" w:themeFill="accent2"/>
      </w:tcPr>
    </w:tblStylePr>
    <w:tblStylePr w:type="band1Vert">
      <w:tblPr/>
      <w:tcPr>
        <w:shd w:val="clear" w:color="auto" w:fill="BBD2EB" w:themeFill="accent2" w:themeFillTint="66"/>
      </w:tcPr>
    </w:tblStylePr>
    <w:tblStylePr w:type="band1Horz">
      <w:tblPr/>
      <w:tcPr>
        <w:shd w:val="clear" w:color="auto" w:fill="BBD2E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C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0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0B9" w:themeFill="accent3"/>
      </w:tcPr>
    </w:tblStylePr>
    <w:tblStylePr w:type="band1Vert">
      <w:tblPr/>
      <w:tcPr>
        <w:shd w:val="clear" w:color="auto" w:fill="C5B9E3" w:themeFill="accent3" w:themeFillTint="66"/>
      </w:tcPr>
    </w:tblStylePr>
    <w:tblStylePr w:type="band1Horz">
      <w:tblPr/>
      <w:tcPr>
        <w:shd w:val="clear" w:color="auto" w:fill="C5B9E3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F" w:themeFill="accent4"/>
      </w:tcPr>
    </w:tblStylePr>
    <w:tblStylePr w:type="band1Vert">
      <w:tblPr/>
      <w:tcPr>
        <w:shd w:val="clear" w:color="auto" w:fill="FF75C4" w:themeFill="accent4" w:themeFillTint="66"/>
      </w:tcPr>
    </w:tblStylePr>
    <w:tblStylePr w:type="band1Horz">
      <w:tblPr/>
      <w:tcPr>
        <w:shd w:val="clear" w:color="auto" w:fill="FF75C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00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005F" w:themeFill="accent5"/>
      </w:tcPr>
    </w:tblStylePr>
    <w:tblStylePr w:type="band1Vert">
      <w:tblPr/>
      <w:tcPr>
        <w:shd w:val="clear" w:color="auto" w:fill="FF93BD" w:themeFill="accent5" w:themeFillTint="66"/>
      </w:tcPr>
    </w:tblStylePr>
    <w:tblStylePr w:type="band1Horz">
      <w:tblPr/>
      <w:tcPr>
        <w:shd w:val="clear" w:color="auto" w:fill="FF93B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B4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660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6606" w:themeFill="accent6"/>
      </w:tcPr>
    </w:tblStylePr>
    <w:tblStylePr w:type="band1Vert">
      <w:tblPr/>
      <w:tcPr>
        <w:shd w:val="clear" w:color="auto" w:fill="FAC580" w:themeFill="accent6" w:themeFillTint="66"/>
      </w:tcPr>
    </w:tblStylePr>
    <w:tblStylePr w:type="band1Horz">
      <w:tblPr/>
      <w:tcPr>
        <w:shd w:val="clear" w:color="auto" w:fill="FAC58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B40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B40CB"/>
    <w:rPr>
      <w:color w:val="007E9D" w:themeColor="accent1" w:themeShade="BF"/>
    </w:r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B40CB"/>
    <w:rPr>
      <w:color w:val="316CA7" w:themeColor="accent2" w:themeShade="BF"/>
    </w:r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B40CB"/>
    <w:rPr>
      <w:color w:val="52388D" w:themeColor="accent3" w:themeShade="BF"/>
    </w:r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B40CB"/>
    <w:rPr>
      <w:color w:val="7B0046" w:themeColor="accent4" w:themeShade="BF"/>
    </w:r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B40CB"/>
    <w:rPr>
      <w:color w:val="B30046" w:themeColor="accent5" w:themeShade="BF"/>
    </w:r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B40CB"/>
    <w:rPr>
      <w:color w:val="834C04" w:themeColor="accent6" w:themeShade="BF"/>
    </w:r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B40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B40CB"/>
    <w:rPr>
      <w:color w:val="007E9D" w:themeColor="accent1" w:themeShade="BF"/>
    </w:rPr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  <w:insideV w:val="single" w:sz="4" w:space="0" w:color="4BD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bottom w:val="single" w:sz="4" w:space="0" w:color="4BDCFF" w:themeColor="accent1" w:themeTint="99"/>
        </w:tcBorders>
      </w:tcPr>
    </w:tblStylePr>
    <w:tblStylePr w:type="nwCell">
      <w:tblPr/>
      <w:tcPr>
        <w:tcBorders>
          <w:bottom w:val="single" w:sz="4" w:space="0" w:color="4BDCFF" w:themeColor="accent1" w:themeTint="99"/>
        </w:tcBorders>
      </w:tcPr>
    </w:tblStylePr>
    <w:tblStylePr w:type="seCell">
      <w:tblPr/>
      <w:tcPr>
        <w:tcBorders>
          <w:top w:val="single" w:sz="4" w:space="0" w:color="4BDCFF" w:themeColor="accent1" w:themeTint="99"/>
        </w:tcBorders>
      </w:tcPr>
    </w:tblStylePr>
    <w:tblStylePr w:type="swCell">
      <w:tblPr/>
      <w:tcPr>
        <w:tcBorders>
          <w:top w:val="single" w:sz="4" w:space="0" w:color="4BDC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B40CB"/>
    <w:rPr>
      <w:color w:val="316CA7" w:themeColor="accent2" w:themeShade="BF"/>
    </w:rPr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  <w:insideV w:val="single" w:sz="4" w:space="0" w:color="99BC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bottom w:val="single" w:sz="4" w:space="0" w:color="99BCE1" w:themeColor="accent2" w:themeTint="99"/>
        </w:tcBorders>
      </w:tcPr>
    </w:tblStylePr>
    <w:tblStylePr w:type="nwCell">
      <w:tblPr/>
      <w:tcPr>
        <w:tcBorders>
          <w:bottom w:val="single" w:sz="4" w:space="0" w:color="99BCE1" w:themeColor="accent2" w:themeTint="99"/>
        </w:tcBorders>
      </w:tcPr>
    </w:tblStylePr>
    <w:tblStylePr w:type="seCell">
      <w:tblPr/>
      <w:tcPr>
        <w:tcBorders>
          <w:top w:val="single" w:sz="4" w:space="0" w:color="99BCE1" w:themeColor="accent2" w:themeTint="99"/>
        </w:tcBorders>
      </w:tcPr>
    </w:tblStylePr>
    <w:tblStylePr w:type="swCell">
      <w:tblPr/>
      <w:tcPr>
        <w:tcBorders>
          <w:top w:val="single" w:sz="4" w:space="0" w:color="99BCE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B40CB"/>
    <w:rPr>
      <w:color w:val="52388D" w:themeColor="accent3" w:themeShade="BF"/>
    </w:rPr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  <w:insideV w:val="single" w:sz="4" w:space="0" w:color="A996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bottom w:val="single" w:sz="4" w:space="0" w:color="A996D5" w:themeColor="accent3" w:themeTint="99"/>
        </w:tcBorders>
      </w:tcPr>
    </w:tblStylePr>
    <w:tblStylePr w:type="nwCell">
      <w:tblPr/>
      <w:tcPr>
        <w:tcBorders>
          <w:bottom w:val="single" w:sz="4" w:space="0" w:color="A996D5" w:themeColor="accent3" w:themeTint="99"/>
        </w:tcBorders>
      </w:tcPr>
    </w:tblStylePr>
    <w:tblStylePr w:type="seCell">
      <w:tblPr/>
      <w:tcPr>
        <w:tcBorders>
          <w:top w:val="single" w:sz="4" w:space="0" w:color="A996D5" w:themeColor="accent3" w:themeTint="99"/>
        </w:tcBorders>
      </w:tcPr>
    </w:tblStylePr>
    <w:tblStylePr w:type="swCell">
      <w:tblPr/>
      <w:tcPr>
        <w:tcBorders>
          <w:top w:val="single" w:sz="4" w:space="0" w:color="A996D5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B40CB"/>
    <w:rPr>
      <w:color w:val="7B0046" w:themeColor="accent4" w:themeShade="BF"/>
    </w:rPr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  <w:insideV w:val="single" w:sz="4" w:space="0" w:color="FF30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bottom w:val="single" w:sz="4" w:space="0" w:color="FF30A6" w:themeColor="accent4" w:themeTint="99"/>
        </w:tcBorders>
      </w:tcPr>
    </w:tblStylePr>
    <w:tblStylePr w:type="nwCell">
      <w:tblPr/>
      <w:tcPr>
        <w:tcBorders>
          <w:bottom w:val="single" w:sz="4" w:space="0" w:color="FF30A6" w:themeColor="accent4" w:themeTint="99"/>
        </w:tcBorders>
      </w:tcPr>
    </w:tblStylePr>
    <w:tblStylePr w:type="seCell">
      <w:tblPr/>
      <w:tcPr>
        <w:tcBorders>
          <w:top w:val="single" w:sz="4" w:space="0" w:color="FF30A6" w:themeColor="accent4" w:themeTint="99"/>
        </w:tcBorders>
      </w:tcPr>
    </w:tblStylePr>
    <w:tblStylePr w:type="swCell">
      <w:tblPr/>
      <w:tcPr>
        <w:tcBorders>
          <w:top w:val="single" w:sz="4" w:space="0" w:color="FF30A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B40CB"/>
    <w:rPr>
      <w:color w:val="B30046" w:themeColor="accent5" w:themeShade="BF"/>
    </w:rPr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  <w:insideV w:val="single" w:sz="4" w:space="0" w:color="FF5D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bottom w:val="single" w:sz="4" w:space="0" w:color="FF5D9C" w:themeColor="accent5" w:themeTint="99"/>
        </w:tcBorders>
      </w:tcPr>
    </w:tblStylePr>
    <w:tblStylePr w:type="nwCell">
      <w:tblPr/>
      <w:tcPr>
        <w:tcBorders>
          <w:bottom w:val="single" w:sz="4" w:space="0" w:color="FF5D9C" w:themeColor="accent5" w:themeTint="99"/>
        </w:tcBorders>
      </w:tcPr>
    </w:tblStylePr>
    <w:tblStylePr w:type="seCell">
      <w:tblPr/>
      <w:tcPr>
        <w:tcBorders>
          <w:top w:val="single" w:sz="4" w:space="0" w:color="FF5D9C" w:themeColor="accent5" w:themeTint="99"/>
        </w:tcBorders>
      </w:tcPr>
    </w:tblStylePr>
    <w:tblStylePr w:type="swCell">
      <w:tblPr/>
      <w:tcPr>
        <w:tcBorders>
          <w:top w:val="single" w:sz="4" w:space="0" w:color="FF5D9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B40CB"/>
    <w:rPr>
      <w:color w:val="834C04" w:themeColor="accent6" w:themeShade="BF"/>
    </w:rPr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  <w:insideV w:val="single" w:sz="4" w:space="0" w:color="F8A8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bottom w:val="single" w:sz="4" w:space="0" w:color="F8A840" w:themeColor="accent6" w:themeTint="99"/>
        </w:tcBorders>
      </w:tcPr>
    </w:tblStylePr>
    <w:tblStylePr w:type="nwCell">
      <w:tblPr/>
      <w:tcPr>
        <w:tcBorders>
          <w:bottom w:val="single" w:sz="4" w:space="0" w:color="F8A840" w:themeColor="accent6" w:themeTint="99"/>
        </w:tcBorders>
      </w:tcPr>
    </w:tblStylePr>
    <w:tblStylePr w:type="seCell">
      <w:tblPr/>
      <w:tcPr>
        <w:tcBorders>
          <w:top w:val="single" w:sz="4" w:space="0" w:color="F8A840" w:themeColor="accent6" w:themeTint="99"/>
        </w:tcBorders>
      </w:tcPr>
    </w:tblStylePr>
    <w:tblStylePr w:type="swCell">
      <w:tblPr/>
      <w:tcPr>
        <w:tcBorders>
          <w:top w:val="single" w:sz="4" w:space="0" w:color="F8A840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C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6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D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B4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8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2">
    <w:name w:val="List Table 2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4BDCFF" w:themeColor="accent1" w:themeTint="99"/>
        <w:bottom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99BCE1" w:themeColor="accent2" w:themeTint="99"/>
        <w:bottom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A996D5" w:themeColor="accent3" w:themeTint="99"/>
        <w:bottom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FF30A6" w:themeColor="accent4" w:themeTint="99"/>
        <w:bottom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FF5D9C" w:themeColor="accent5" w:themeTint="99"/>
        <w:bottom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B40CB"/>
    <w:tblPr>
      <w:tblStyleRowBandSize w:val="1"/>
      <w:tblStyleColBandSize w:val="1"/>
      <w:tblBorders>
        <w:top w:val="single" w:sz="4" w:space="0" w:color="F8A840" w:themeColor="accent6" w:themeTint="99"/>
        <w:bottom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3">
    <w:name w:val="List Table 3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00AAD2" w:themeColor="accent1"/>
        <w:left w:val="single" w:sz="4" w:space="0" w:color="00AAD2" w:themeColor="accent1"/>
        <w:bottom w:val="single" w:sz="4" w:space="0" w:color="00AAD2" w:themeColor="accent1"/>
        <w:right w:val="single" w:sz="4" w:space="0" w:color="00AA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D2" w:themeColor="accent1"/>
          <w:right w:val="single" w:sz="4" w:space="0" w:color="00AAD2" w:themeColor="accent1"/>
        </w:tcBorders>
      </w:tcPr>
    </w:tblStylePr>
    <w:tblStylePr w:type="band1Horz">
      <w:tblPr/>
      <w:tcPr>
        <w:tcBorders>
          <w:top w:val="single" w:sz="4" w:space="0" w:color="00AAD2" w:themeColor="accent1"/>
          <w:bottom w:val="single" w:sz="4" w:space="0" w:color="00AA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D2" w:themeColor="accent1"/>
          <w:left w:val="nil"/>
        </w:tcBorders>
      </w:tcPr>
    </w:tblStylePr>
    <w:tblStylePr w:type="swCell">
      <w:tblPr/>
      <w:tcPr>
        <w:tcBorders>
          <w:top w:val="double" w:sz="4" w:space="0" w:color="00AAD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5591CD" w:themeColor="accent2"/>
        <w:left w:val="single" w:sz="4" w:space="0" w:color="5591CD" w:themeColor="accent2"/>
        <w:bottom w:val="single" w:sz="4" w:space="0" w:color="5591CD" w:themeColor="accent2"/>
        <w:right w:val="single" w:sz="4" w:space="0" w:color="5591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1CD" w:themeColor="accent2"/>
          <w:right w:val="single" w:sz="4" w:space="0" w:color="5591CD" w:themeColor="accent2"/>
        </w:tcBorders>
      </w:tcPr>
    </w:tblStylePr>
    <w:tblStylePr w:type="band1Horz">
      <w:tblPr/>
      <w:tcPr>
        <w:tcBorders>
          <w:top w:val="single" w:sz="4" w:space="0" w:color="5591CD" w:themeColor="accent2"/>
          <w:bottom w:val="single" w:sz="4" w:space="0" w:color="5591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1CD" w:themeColor="accent2"/>
          <w:left w:val="nil"/>
        </w:tcBorders>
      </w:tcPr>
    </w:tblStylePr>
    <w:tblStylePr w:type="swCell">
      <w:tblPr/>
      <w:tcPr>
        <w:tcBorders>
          <w:top w:val="double" w:sz="4" w:space="0" w:color="5591C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7050B9" w:themeColor="accent3"/>
        <w:left w:val="single" w:sz="4" w:space="0" w:color="7050B9" w:themeColor="accent3"/>
        <w:bottom w:val="single" w:sz="4" w:space="0" w:color="7050B9" w:themeColor="accent3"/>
        <w:right w:val="single" w:sz="4" w:space="0" w:color="7050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0B9" w:themeColor="accent3"/>
          <w:right w:val="single" w:sz="4" w:space="0" w:color="7050B9" w:themeColor="accent3"/>
        </w:tcBorders>
      </w:tcPr>
    </w:tblStylePr>
    <w:tblStylePr w:type="band1Horz">
      <w:tblPr/>
      <w:tcPr>
        <w:tcBorders>
          <w:top w:val="single" w:sz="4" w:space="0" w:color="7050B9" w:themeColor="accent3"/>
          <w:bottom w:val="single" w:sz="4" w:space="0" w:color="7050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0B9" w:themeColor="accent3"/>
          <w:left w:val="nil"/>
        </w:tcBorders>
      </w:tcPr>
    </w:tblStylePr>
    <w:tblStylePr w:type="swCell">
      <w:tblPr/>
      <w:tcPr>
        <w:tcBorders>
          <w:top w:val="double" w:sz="4" w:space="0" w:color="7050B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A5005F" w:themeColor="accent4"/>
        <w:left w:val="single" w:sz="4" w:space="0" w:color="A5005F" w:themeColor="accent4"/>
        <w:bottom w:val="single" w:sz="4" w:space="0" w:color="A5005F" w:themeColor="accent4"/>
        <w:right w:val="single" w:sz="4" w:space="0" w:color="A500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5F" w:themeColor="accent4"/>
          <w:right w:val="single" w:sz="4" w:space="0" w:color="A5005F" w:themeColor="accent4"/>
        </w:tcBorders>
      </w:tcPr>
    </w:tblStylePr>
    <w:tblStylePr w:type="band1Horz">
      <w:tblPr/>
      <w:tcPr>
        <w:tcBorders>
          <w:top w:val="single" w:sz="4" w:space="0" w:color="A5005F" w:themeColor="accent4"/>
          <w:bottom w:val="single" w:sz="4" w:space="0" w:color="A500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5F" w:themeColor="accent4"/>
          <w:left w:val="nil"/>
        </w:tcBorders>
      </w:tcPr>
    </w:tblStylePr>
    <w:tblStylePr w:type="swCell">
      <w:tblPr/>
      <w:tcPr>
        <w:tcBorders>
          <w:top w:val="double" w:sz="4" w:space="0" w:color="A5005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F0005F" w:themeColor="accent5"/>
        <w:left w:val="single" w:sz="4" w:space="0" w:color="F0005F" w:themeColor="accent5"/>
        <w:bottom w:val="single" w:sz="4" w:space="0" w:color="F0005F" w:themeColor="accent5"/>
        <w:right w:val="single" w:sz="4" w:space="0" w:color="F000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005F" w:themeColor="accent5"/>
          <w:right w:val="single" w:sz="4" w:space="0" w:color="F0005F" w:themeColor="accent5"/>
        </w:tcBorders>
      </w:tcPr>
    </w:tblStylePr>
    <w:tblStylePr w:type="band1Horz">
      <w:tblPr/>
      <w:tcPr>
        <w:tcBorders>
          <w:top w:val="single" w:sz="4" w:space="0" w:color="F0005F" w:themeColor="accent5"/>
          <w:bottom w:val="single" w:sz="4" w:space="0" w:color="F000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005F" w:themeColor="accent5"/>
          <w:left w:val="nil"/>
        </w:tcBorders>
      </w:tcPr>
    </w:tblStylePr>
    <w:tblStylePr w:type="swCell">
      <w:tblPr/>
      <w:tcPr>
        <w:tcBorders>
          <w:top w:val="double" w:sz="4" w:space="0" w:color="F000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B40CB"/>
    <w:tblPr>
      <w:tblStyleRowBandSize w:val="1"/>
      <w:tblStyleColBandSize w:val="1"/>
      <w:tblBorders>
        <w:top w:val="single" w:sz="4" w:space="0" w:color="B06606" w:themeColor="accent6"/>
        <w:left w:val="single" w:sz="4" w:space="0" w:color="B06606" w:themeColor="accent6"/>
        <w:bottom w:val="single" w:sz="4" w:space="0" w:color="B06606" w:themeColor="accent6"/>
        <w:right w:val="single" w:sz="4" w:space="0" w:color="B0660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6606" w:themeColor="accent6"/>
          <w:right w:val="single" w:sz="4" w:space="0" w:color="B06606" w:themeColor="accent6"/>
        </w:tcBorders>
      </w:tcPr>
    </w:tblStylePr>
    <w:tblStylePr w:type="band1Horz">
      <w:tblPr/>
      <w:tcPr>
        <w:tcBorders>
          <w:top w:val="single" w:sz="4" w:space="0" w:color="B06606" w:themeColor="accent6"/>
          <w:bottom w:val="single" w:sz="4" w:space="0" w:color="B0660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6606" w:themeColor="accent6"/>
          <w:left w:val="nil"/>
        </w:tcBorders>
      </w:tcPr>
    </w:tblStylePr>
    <w:tblStylePr w:type="swCell">
      <w:tblPr/>
      <w:tcPr>
        <w:tcBorders>
          <w:top w:val="double" w:sz="4" w:space="0" w:color="B0660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4BDCFF" w:themeColor="accent1" w:themeTint="99"/>
        <w:left w:val="single" w:sz="4" w:space="0" w:color="4BDCFF" w:themeColor="accent1" w:themeTint="99"/>
        <w:bottom w:val="single" w:sz="4" w:space="0" w:color="4BDCFF" w:themeColor="accent1" w:themeTint="99"/>
        <w:right w:val="single" w:sz="4" w:space="0" w:color="4BDCFF" w:themeColor="accent1" w:themeTint="99"/>
        <w:insideH w:val="single" w:sz="4" w:space="0" w:color="4B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D2" w:themeColor="accent1"/>
          <w:left w:val="single" w:sz="4" w:space="0" w:color="00AAD2" w:themeColor="accent1"/>
          <w:bottom w:val="single" w:sz="4" w:space="0" w:color="00AAD2" w:themeColor="accent1"/>
          <w:right w:val="single" w:sz="4" w:space="0" w:color="00AAD2" w:themeColor="accent1"/>
          <w:insideH w:val="nil"/>
        </w:tcBorders>
        <w:shd w:val="clear" w:color="auto" w:fill="00AAD2" w:themeFill="accent1"/>
      </w:tcPr>
    </w:tblStylePr>
    <w:tblStylePr w:type="lastRow">
      <w:rPr>
        <w:b/>
        <w:bCs/>
      </w:rPr>
      <w:tblPr/>
      <w:tcPr>
        <w:tcBorders>
          <w:top w:val="double" w:sz="4" w:space="0" w:color="4BD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99BCE1" w:themeColor="accent2" w:themeTint="99"/>
        <w:left w:val="single" w:sz="4" w:space="0" w:color="99BCE1" w:themeColor="accent2" w:themeTint="99"/>
        <w:bottom w:val="single" w:sz="4" w:space="0" w:color="99BCE1" w:themeColor="accent2" w:themeTint="99"/>
        <w:right w:val="single" w:sz="4" w:space="0" w:color="99BCE1" w:themeColor="accent2" w:themeTint="99"/>
        <w:insideH w:val="single" w:sz="4" w:space="0" w:color="99BC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1CD" w:themeColor="accent2"/>
          <w:left w:val="single" w:sz="4" w:space="0" w:color="5591CD" w:themeColor="accent2"/>
          <w:bottom w:val="single" w:sz="4" w:space="0" w:color="5591CD" w:themeColor="accent2"/>
          <w:right w:val="single" w:sz="4" w:space="0" w:color="5591CD" w:themeColor="accent2"/>
          <w:insideH w:val="nil"/>
        </w:tcBorders>
        <w:shd w:val="clear" w:color="auto" w:fill="5591CD" w:themeFill="accent2"/>
      </w:tcPr>
    </w:tblStylePr>
    <w:tblStylePr w:type="lastRow">
      <w:rPr>
        <w:b/>
        <w:bCs/>
      </w:rPr>
      <w:tblPr/>
      <w:tcPr>
        <w:tcBorders>
          <w:top w:val="double" w:sz="4" w:space="0" w:color="99BC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A996D5" w:themeColor="accent3" w:themeTint="99"/>
        <w:left w:val="single" w:sz="4" w:space="0" w:color="A996D5" w:themeColor="accent3" w:themeTint="99"/>
        <w:bottom w:val="single" w:sz="4" w:space="0" w:color="A996D5" w:themeColor="accent3" w:themeTint="99"/>
        <w:right w:val="single" w:sz="4" w:space="0" w:color="A996D5" w:themeColor="accent3" w:themeTint="99"/>
        <w:insideH w:val="single" w:sz="4" w:space="0" w:color="A996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0B9" w:themeColor="accent3"/>
          <w:left w:val="single" w:sz="4" w:space="0" w:color="7050B9" w:themeColor="accent3"/>
          <w:bottom w:val="single" w:sz="4" w:space="0" w:color="7050B9" w:themeColor="accent3"/>
          <w:right w:val="single" w:sz="4" w:space="0" w:color="7050B9" w:themeColor="accent3"/>
          <w:insideH w:val="nil"/>
        </w:tcBorders>
        <w:shd w:val="clear" w:color="auto" w:fill="7050B9" w:themeFill="accent3"/>
      </w:tcPr>
    </w:tblStylePr>
    <w:tblStylePr w:type="lastRow">
      <w:rPr>
        <w:b/>
        <w:bCs/>
      </w:rPr>
      <w:tblPr/>
      <w:tcPr>
        <w:tcBorders>
          <w:top w:val="double" w:sz="4" w:space="0" w:color="A996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FF30A6" w:themeColor="accent4" w:themeTint="99"/>
        <w:left w:val="single" w:sz="4" w:space="0" w:color="FF30A6" w:themeColor="accent4" w:themeTint="99"/>
        <w:bottom w:val="single" w:sz="4" w:space="0" w:color="FF30A6" w:themeColor="accent4" w:themeTint="99"/>
        <w:right w:val="single" w:sz="4" w:space="0" w:color="FF30A6" w:themeColor="accent4" w:themeTint="99"/>
        <w:insideH w:val="single" w:sz="4" w:space="0" w:color="FF30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5F" w:themeColor="accent4"/>
          <w:left w:val="single" w:sz="4" w:space="0" w:color="A5005F" w:themeColor="accent4"/>
          <w:bottom w:val="single" w:sz="4" w:space="0" w:color="A5005F" w:themeColor="accent4"/>
          <w:right w:val="single" w:sz="4" w:space="0" w:color="A5005F" w:themeColor="accent4"/>
          <w:insideH w:val="nil"/>
        </w:tcBorders>
        <w:shd w:val="clear" w:color="auto" w:fill="A5005F" w:themeFill="accent4"/>
      </w:tcPr>
    </w:tblStylePr>
    <w:tblStylePr w:type="lastRow">
      <w:rPr>
        <w:b/>
        <w:bCs/>
      </w:rPr>
      <w:tblPr/>
      <w:tcPr>
        <w:tcBorders>
          <w:top w:val="double" w:sz="4" w:space="0" w:color="FF30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FF5D9C" w:themeColor="accent5" w:themeTint="99"/>
        <w:left w:val="single" w:sz="4" w:space="0" w:color="FF5D9C" w:themeColor="accent5" w:themeTint="99"/>
        <w:bottom w:val="single" w:sz="4" w:space="0" w:color="FF5D9C" w:themeColor="accent5" w:themeTint="99"/>
        <w:right w:val="single" w:sz="4" w:space="0" w:color="FF5D9C" w:themeColor="accent5" w:themeTint="99"/>
        <w:insideH w:val="single" w:sz="4" w:space="0" w:color="FF5D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005F" w:themeColor="accent5"/>
          <w:left w:val="single" w:sz="4" w:space="0" w:color="F0005F" w:themeColor="accent5"/>
          <w:bottom w:val="single" w:sz="4" w:space="0" w:color="F0005F" w:themeColor="accent5"/>
          <w:right w:val="single" w:sz="4" w:space="0" w:color="F0005F" w:themeColor="accent5"/>
          <w:insideH w:val="nil"/>
        </w:tcBorders>
        <w:shd w:val="clear" w:color="auto" w:fill="F0005F" w:themeFill="accent5"/>
      </w:tcPr>
    </w:tblStylePr>
    <w:tblStylePr w:type="lastRow">
      <w:rPr>
        <w:b/>
        <w:bCs/>
      </w:rPr>
      <w:tblPr/>
      <w:tcPr>
        <w:tcBorders>
          <w:top w:val="double" w:sz="4" w:space="0" w:color="FF5D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B40CB"/>
    <w:tblPr>
      <w:tblStyleRowBandSize w:val="1"/>
      <w:tblStyleColBandSize w:val="1"/>
      <w:tblBorders>
        <w:top w:val="single" w:sz="4" w:space="0" w:color="F8A840" w:themeColor="accent6" w:themeTint="99"/>
        <w:left w:val="single" w:sz="4" w:space="0" w:color="F8A840" w:themeColor="accent6" w:themeTint="99"/>
        <w:bottom w:val="single" w:sz="4" w:space="0" w:color="F8A840" w:themeColor="accent6" w:themeTint="99"/>
        <w:right w:val="single" w:sz="4" w:space="0" w:color="F8A840" w:themeColor="accent6" w:themeTint="99"/>
        <w:insideH w:val="single" w:sz="4" w:space="0" w:color="F8A8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6606" w:themeColor="accent6"/>
          <w:left w:val="single" w:sz="4" w:space="0" w:color="B06606" w:themeColor="accent6"/>
          <w:bottom w:val="single" w:sz="4" w:space="0" w:color="B06606" w:themeColor="accent6"/>
          <w:right w:val="single" w:sz="4" w:space="0" w:color="B06606" w:themeColor="accent6"/>
          <w:insideH w:val="nil"/>
        </w:tcBorders>
        <w:shd w:val="clear" w:color="auto" w:fill="B06606" w:themeFill="accent6"/>
      </w:tcPr>
    </w:tblStylePr>
    <w:tblStylePr w:type="lastRow">
      <w:rPr>
        <w:b/>
        <w:bCs/>
      </w:rPr>
      <w:tblPr/>
      <w:tcPr>
        <w:tcBorders>
          <w:top w:val="double" w:sz="4" w:space="0" w:color="F8A8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00AAD2" w:themeColor="accent1"/>
        <w:left w:val="single" w:sz="24" w:space="0" w:color="00AAD2" w:themeColor="accent1"/>
        <w:bottom w:val="single" w:sz="24" w:space="0" w:color="00AAD2" w:themeColor="accent1"/>
        <w:right w:val="single" w:sz="24" w:space="0" w:color="00AAD2" w:themeColor="accent1"/>
      </w:tblBorders>
    </w:tblPr>
    <w:tcPr>
      <w:shd w:val="clear" w:color="auto" w:fill="00AA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5591CD" w:themeColor="accent2"/>
        <w:left w:val="single" w:sz="24" w:space="0" w:color="5591CD" w:themeColor="accent2"/>
        <w:bottom w:val="single" w:sz="24" w:space="0" w:color="5591CD" w:themeColor="accent2"/>
        <w:right w:val="single" w:sz="24" w:space="0" w:color="5591CD" w:themeColor="accent2"/>
      </w:tblBorders>
    </w:tblPr>
    <w:tcPr>
      <w:shd w:val="clear" w:color="auto" w:fill="5591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7050B9" w:themeColor="accent3"/>
        <w:left w:val="single" w:sz="24" w:space="0" w:color="7050B9" w:themeColor="accent3"/>
        <w:bottom w:val="single" w:sz="24" w:space="0" w:color="7050B9" w:themeColor="accent3"/>
        <w:right w:val="single" w:sz="24" w:space="0" w:color="7050B9" w:themeColor="accent3"/>
      </w:tblBorders>
    </w:tblPr>
    <w:tcPr>
      <w:shd w:val="clear" w:color="auto" w:fill="7050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A5005F" w:themeColor="accent4"/>
        <w:left w:val="single" w:sz="24" w:space="0" w:color="A5005F" w:themeColor="accent4"/>
        <w:bottom w:val="single" w:sz="24" w:space="0" w:color="A5005F" w:themeColor="accent4"/>
        <w:right w:val="single" w:sz="24" w:space="0" w:color="A5005F" w:themeColor="accent4"/>
      </w:tblBorders>
    </w:tblPr>
    <w:tcPr>
      <w:shd w:val="clear" w:color="auto" w:fill="A500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F0005F" w:themeColor="accent5"/>
        <w:left w:val="single" w:sz="24" w:space="0" w:color="F0005F" w:themeColor="accent5"/>
        <w:bottom w:val="single" w:sz="24" w:space="0" w:color="F0005F" w:themeColor="accent5"/>
        <w:right w:val="single" w:sz="24" w:space="0" w:color="F0005F" w:themeColor="accent5"/>
      </w:tblBorders>
    </w:tblPr>
    <w:tcPr>
      <w:shd w:val="clear" w:color="auto" w:fill="F000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B40CB"/>
    <w:rPr>
      <w:color w:val="FFFFFF" w:themeColor="background1"/>
    </w:rPr>
    <w:tblPr>
      <w:tblStyleRowBandSize w:val="1"/>
      <w:tblStyleColBandSize w:val="1"/>
      <w:tblBorders>
        <w:top w:val="single" w:sz="24" w:space="0" w:color="B06606" w:themeColor="accent6"/>
        <w:left w:val="single" w:sz="24" w:space="0" w:color="B06606" w:themeColor="accent6"/>
        <w:bottom w:val="single" w:sz="24" w:space="0" w:color="B06606" w:themeColor="accent6"/>
        <w:right w:val="single" w:sz="24" w:space="0" w:color="B06606" w:themeColor="accent6"/>
      </w:tblBorders>
    </w:tblPr>
    <w:tcPr>
      <w:shd w:val="clear" w:color="auto" w:fill="B0660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B40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B40CB"/>
    <w:rPr>
      <w:color w:val="007E9D" w:themeColor="accent1" w:themeShade="BF"/>
    </w:rPr>
    <w:tblPr>
      <w:tblStyleRowBandSize w:val="1"/>
      <w:tblStyleColBandSize w:val="1"/>
      <w:tblBorders>
        <w:top w:val="single" w:sz="4" w:space="0" w:color="00AAD2" w:themeColor="accent1"/>
        <w:bottom w:val="single" w:sz="4" w:space="0" w:color="00AA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A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B40CB"/>
    <w:rPr>
      <w:color w:val="316CA7" w:themeColor="accent2" w:themeShade="BF"/>
    </w:rPr>
    <w:tblPr>
      <w:tblStyleRowBandSize w:val="1"/>
      <w:tblStyleColBandSize w:val="1"/>
      <w:tblBorders>
        <w:top w:val="single" w:sz="4" w:space="0" w:color="5591CD" w:themeColor="accent2"/>
        <w:bottom w:val="single" w:sz="4" w:space="0" w:color="5591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1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1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B40CB"/>
    <w:rPr>
      <w:color w:val="52388D" w:themeColor="accent3" w:themeShade="BF"/>
    </w:rPr>
    <w:tblPr>
      <w:tblStyleRowBandSize w:val="1"/>
      <w:tblStyleColBandSize w:val="1"/>
      <w:tblBorders>
        <w:top w:val="single" w:sz="4" w:space="0" w:color="7050B9" w:themeColor="accent3"/>
        <w:bottom w:val="single" w:sz="4" w:space="0" w:color="7050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050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050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B40CB"/>
    <w:rPr>
      <w:color w:val="7B0046" w:themeColor="accent4" w:themeShade="BF"/>
    </w:rPr>
    <w:tblPr>
      <w:tblStyleRowBandSize w:val="1"/>
      <w:tblStyleColBandSize w:val="1"/>
      <w:tblBorders>
        <w:top w:val="single" w:sz="4" w:space="0" w:color="A5005F" w:themeColor="accent4"/>
        <w:bottom w:val="single" w:sz="4" w:space="0" w:color="A500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00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B40CB"/>
    <w:rPr>
      <w:color w:val="B30046" w:themeColor="accent5" w:themeShade="BF"/>
    </w:rPr>
    <w:tblPr>
      <w:tblStyleRowBandSize w:val="1"/>
      <w:tblStyleColBandSize w:val="1"/>
      <w:tblBorders>
        <w:top w:val="single" w:sz="4" w:space="0" w:color="F0005F" w:themeColor="accent5"/>
        <w:bottom w:val="single" w:sz="4" w:space="0" w:color="F000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00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00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B40CB"/>
    <w:rPr>
      <w:color w:val="834C04" w:themeColor="accent6" w:themeShade="BF"/>
    </w:rPr>
    <w:tblPr>
      <w:tblStyleRowBandSize w:val="1"/>
      <w:tblStyleColBandSize w:val="1"/>
      <w:tblBorders>
        <w:top w:val="single" w:sz="4" w:space="0" w:color="B06606" w:themeColor="accent6"/>
        <w:bottom w:val="single" w:sz="4" w:space="0" w:color="B0660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660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660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B40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B40CB"/>
    <w:rPr>
      <w:color w:val="007E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1" w:themeFillTint="33"/>
      </w:tcPr>
    </w:tblStylePr>
    <w:tblStylePr w:type="band1Horz">
      <w:tblPr/>
      <w:tcPr>
        <w:shd w:val="clear" w:color="auto" w:fill="C3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B40CB"/>
    <w:rPr>
      <w:color w:val="316CA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91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91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91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91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8F5" w:themeFill="accent2" w:themeFillTint="33"/>
      </w:tcPr>
    </w:tblStylePr>
    <w:tblStylePr w:type="band1Horz">
      <w:tblPr/>
      <w:tcPr>
        <w:shd w:val="clear" w:color="auto" w:fill="DDE8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B40CB"/>
    <w:rPr>
      <w:color w:val="52388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0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0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0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0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DCF1" w:themeFill="accent3" w:themeFillTint="33"/>
      </w:tcPr>
    </w:tblStylePr>
    <w:tblStylePr w:type="band1Horz">
      <w:tblPr/>
      <w:tcPr>
        <w:shd w:val="clear" w:color="auto" w:fill="E2DC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B40CB"/>
    <w:rPr>
      <w:color w:val="7B00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AE1" w:themeFill="accent4" w:themeFillTint="33"/>
      </w:tcPr>
    </w:tblStylePr>
    <w:tblStylePr w:type="band1Horz">
      <w:tblPr/>
      <w:tcPr>
        <w:shd w:val="clear" w:color="auto" w:fill="FFB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B40CB"/>
    <w:rPr>
      <w:color w:val="B3004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00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00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00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00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9DE" w:themeFill="accent5" w:themeFillTint="33"/>
      </w:tcPr>
    </w:tblStylePr>
    <w:tblStylePr w:type="band1Horz">
      <w:tblPr/>
      <w:tcPr>
        <w:shd w:val="clear" w:color="auto" w:fill="FFC9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B40CB"/>
    <w:rPr>
      <w:color w:val="834C0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660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660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660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660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BF" w:themeFill="accent6" w:themeFillTint="33"/>
      </w:tcPr>
    </w:tblStylePr>
    <w:tblStylePr w:type="band1Horz">
      <w:tblPr/>
      <w:tcPr>
        <w:shd w:val="clear" w:color="auto" w:fill="FCE2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AB40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E2634A"/>
    <w:pPr>
      <w:tabs>
        <w:tab w:val="left" w:pos="567"/>
      </w:tabs>
      <w:suppressAutoHyphens/>
      <w:spacing w:after="260" w:line="260" w:lineRule="atLeast"/>
      <w:contextualSpacing/>
    </w:pPr>
    <w:rPr>
      <w:rFonts w:eastAsiaTheme="minorHAnsi" w:cstheme="minorBidi"/>
      <w:sz w:val="20"/>
    </w:rPr>
  </w:style>
  <w:style w:type="paragraph" w:customStyle="1" w:styleId="Template-DatoogSagsnr">
    <w:name w:val="Template - Dato og Sagsnr"/>
    <w:basedOn w:val="Template"/>
    <w:uiPriority w:val="8"/>
    <w:semiHidden/>
    <w:rsid w:val="00E2634A"/>
    <w:pPr>
      <w:spacing w:line="260" w:lineRule="atLeast"/>
    </w:pPr>
    <w:rPr>
      <w:rFonts w:eastAsiaTheme="minorHAnsi" w:cstheme="minorBidi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AD724E"/>
    <w:rPr>
      <w:rFonts w:ascii="Garamond" w:hAnsi="Garamond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vm.dk/aktuelt/i-fokus/information-til-uddannelsesinstitutioner-om-coronavirus-covid-19/spoergsmaal-og-sv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t.dk/da/Udgivelser/2020/COVID-19-Forebyggelse-af-smittespred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1434E24959D44AADCDEEF7EE5C361" ma:contentTypeVersion="14" ma:contentTypeDescription="Opret et nyt dokument." ma:contentTypeScope="" ma:versionID="9cebbd5434d0b775d0adf78482985545">
  <xsd:schema xmlns:xsd="http://www.w3.org/2001/XMLSchema" xmlns:xs="http://www.w3.org/2001/XMLSchema" xmlns:p="http://schemas.microsoft.com/office/2006/metadata/properties" xmlns:ns2="0b85e2da-2c78-4e30-8f09-35106da8156f" targetNamespace="http://schemas.microsoft.com/office/2006/metadata/properties" ma:root="true" ma:fieldsID="364f085f7b6f02f315636baa8402c351" ns2:_="">
    <xsd:import namespace="0b85e2da-2c78-4e30-8f09-35106da8156f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e2da-2c78-4e30-8f09-35106da8156f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9FAAD48B_x002d_B0D9_x002d_4ea4_x002d_88D3_x002d_6170FF9A7B50 xmlns="0b85e2da-2c78-4e30-8f09-35106da8156f">
      <Url xsi:nil="true"/>
      <Description xsi:nil="true"/>
    </_x0024_Resources_x003a_SILocalization_x002c_9FAAD48B_x002d_B0D9_x002d_4ea4_x002d_88D3_x002d_6170FF9A7B50>
    <_x0024_Resources_x003a_SILocalization_x002c_1FF075C0_x002d_6FC7_x002d_4BC7_x002d_95E5_x002d_8748F3B91700 xmlns="0b85e2da-2c78-4e30-8f09-35106da8156f" xsi:nil="true"/>
    <Document_x0020_number xmlns="0b85e2da-2c78-4e30-8f09-35106da8156f" xsi:nil="true"/>
    <Checked_x0020_In_x0020_From_x0020_360_x00b0__x0020_By xmlns="0b85e2da-2c78-4e30-8f09-35106da8156f" xsi:nil="true"/>
    <_x0024_Resources_x003a_SILocalization_x002c_BE5601D0_x002d_D879_x002d_4DD1_x002d_A08E_x002d_5646297984B4 xmlns="0b85e2da-2c78-4e30-8f09-35106da8156f" xsi:nil="true"/>
    <_x0024_Resources_x003a_SILocalization_x002c_SI_x002e_PersonalLibrary_x002e_CheckedOutFrom360FieldId xmlns="0b85e2da-2c78-4e30-8f09-35106da8156f">false</_x0024_Resources_x003a_SILocalization_x002c_SI_x002e_PersonalLibrary_x002e_CheckedOutFrom360FieldId>
    <Checked_x0020_Out_x0020_From_x0020_360_x00b0__x0020_By xmlns="0b85e2da-2c78-4e30-8f09-35106da8156f" xsi:nil="true"/>
    <_x0024_Resources_x003a_SILocalization_x002c_2A847938_x002d_2AE0_x002d_4524_x002d_B061_x002d_23E9801152CA xmlns="0b85e2da-2c78-4e30-8f09-35106da8156f" xsi:nil="true"/>
    <_x0024_Resources_x003a_SILocalization_x002c_00ACCB6D_x002d_63E9_x002d_4C2B_x002d_ADD8_x002d_3BEB97C1EF26 xmlns="0b85e2da-2c78-4e30-8f09-35106da8156f" xsi:nil="true"/>
    <FileRecNo xmlns="0b85e2da-2c78-4e30-8f09-35106da815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5B84-27D1-4717-A035-C8A41A34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197CF-091F-44AC-B829-6A82735F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e2da-2c78-4e30-8f09-35106da8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45AF3-CDE9-47C3-8078-102954EDBC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85e2da-2c78-4e30-8f09-35106da8156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AE33C4-19D6-40D9-BB33-E7661593138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865</ap:Words>
  <ap:Characters>6136</ap:Characters>
  <ap:Application>Microsoft Office Word</ap:Application>
  <ap:DocSecurity>0</ap:DocSecurity>
  <ap:Lines>142</ap:Lines>
  <ap:Paragraphs>67</ap:Paragraphs>
  <ap:ScaleCrop>false</ap:ScaleCrop>
  <ap:HeadingPairs>
    <vt:vector baseType="variant" size="6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ap:HeadingPairs>
  <ap:TitlesOfParts>
    <vt:vector baseType="lpstr" size="7">
      <vt:lpstr>Styregruppe_Økonomiudvalg</vt:lpstr>
      <vt:lpstr>Styregruppe_Økonomiudvalg</vt:lpstr>
      <vt:lpstr>    Problem</vt:lpstr>
      <vt:lpstr>    Baggrund</vt:lpstr>
      <vt:lpstr>    Løsning</vt:lpstr>
      <vt:lpstr>    Procedure</vt:lpstr>
      <vt:lpstr>    Kommunikation</vt:lpstr>
    </vt:vector>
  </ap:TitlesOfParts>
  <ap:Company>Finansministeriet</ap:Company>
  <ap:LinksUpToDate>false</ap:LinksUpToDate>
  <ap:CharactersWithSpaces>6934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Styregruppe_Økonomiudvalg</dc:title>
  <dc:creator>Ulla Sønder</dc:creator>
  <cp:lastModifiedBy>Mads Hyldahl Fogh</cp:lastModifiedBy>
  <cp:revision>5</cp:revision>
  <cp:lastPrinted>2020-01-22T14:44:00Z</cp:lastPrinted>
  <dcterms:created xsi:type="dcterms:W3CDTF">2020-05-15T10:06:00Z</dcterms:created>
  <dcterms:modified xsi:type="dcterms:W3CDTF">2020-05-15T10:16:00Z</dcterms:modified>
</cp:coreProperties>
</file>